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3D96" w14:textId="77777777" w:rsidR="00E27D41" w:rsidRPr="00E27D41" w:rsidRDefault="00E27D41" w:rsidP="00E27D41"/>
    <w:p w14:paraId="42CDBC36" w14:textId="77777777" w:rsidR="008D3951" w:rsidRDefault="008D3951" w:rsidP="008D3951"/>
    <w:p w14:paraId="25D4FA9C" w14:textId="77777777" w:rsidR="008D3951" w:rsidRDefault="008D3951" w:rsidP="008D3951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6"/>
        <w:gridCol w:w="4335"/>
      </w:tblGrid>
      <w:tr w:rsidR="008D3951" w:rsidRPr="00EA0581" w14:paraId="497CEB24" w14:textId="77777777" w:rsidTr="008D3951"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769EE9D1" w14:textId="77777777" w:rsidR="008D3951" w:rsidRPr="00FD6F0B" w:rsidRDefault="008D3951" w:rsidP="00FD432B">
            <w:pPr>
              <w:pStyle w:val="Geenafstand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D6F0B">
              <w:rPr>
                <w:b/>
                <w:sz w:val="20"/>
                <w:szCs w:val="20"/>
              </w:rPr>
              <w:t>Leerling</w:t>
            </w:r>
            <w:proofErr w:type="spellEnd"/>
          </w:p>
        </w:tc>
      </w:tr>
      <w:tr w:rsidR="008D3951" w:rsidRPr="00EA0581" w14:paraId="017720B2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09D" w14:textId="77777777" w:rsidR="008D3951" w:rsidRDefault="008D3951">
            <w:pPr>
              <w:pStyle w:val="Geenafstand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 xml:space="preserve">Naam </w:t>
            </w:r>
            <w:proofErr w:type="spellStart"/>
            <w:r w:rsidRPr="00EA0581">
              <w:rPr>
                <w:sz w:val="20"/>
                <w:szCs w:val="20"/>
              </w:rPr>
              <w:t>leerling</w:t>
            </w:r>
            <w:proofErr w:type="spellEnd"/>
            <w:r w:rsidRPr="00EA0581">
              <w:rPr>
                <w:sz w:val="20"/>
                <w:szCs w:val="20"/>
              </w:rPr>
              <w:t>:</w:t>
            </w:r>
            <w:r w:rsidRPr="00EA0581">
              <w:rPr>
                <w:sz w:val="20"/>
                <w:szCs w:val="20"/>
              </w:rPr>
              <w:tab/>
            </w:r>
          </w:p>
          <w:p w14:paraId="5855936D" w14:textId="3C2DFB4B" w:rsidR="00AE5D49" w:rsidRPr="00EA0581" w:rsidRDefault="00AE5D4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426" w14:textId="77777777" w:rsidR="008D3951" w:rsidRPr="00EA0581" w:rsidRDefault="008D3951">
            <w:pPr>
              <w:pStyle w:val="Geenafstand"/>
              <w:rPr>
                <w:sz w:val="20"/>
                <w:szCs w:val="20"/>
              </w:rPr>
            </w:pPr>
          </w:p>
        </w:tc>
      </w:tr>
      <w:tr w:rsidR="008D3951" w:rsidRPr="00EA0581" w14:paraId="6D653020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44D" w14:textId="77777777" w:rsidR="008D3951" w:rsidRDefault="008D3951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EA0581">
              <w:rPr>
                <w:sz w:val="20"/>
                <w:szCs w:val="20"/>
              </w:rPr>
              <w:t>Geboortedatum</w:t>
            </w:r>
            <w:proofErr w:type="spellEnd"/>
            <w:r w:rsidRPr="00EA0581">
              <w:rPr>
                <w:sz w:val="20"/>
                <w:szCs w:val="20"/>
              </w:rPr>
              <w:t>:</w:t>
            </w:r>
          </w:p>
          <w:p w14:paraId="522E0CCD" w14:textId="0D7B2E96" w:rsidR="00AE5D49" w:rsidRPr="00EA0581" w:rsidRDefault="00AE5D4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0E5" w14:textId="77777777" w:rsidR="008D3951" w:rsidRPr="00EA0581" w:rsidRDefault="008D3951">
            <w:pPr>
              <w:pStyle w:val="Geenafstand"/>
              <w:rPr>
                <w:sz w:val="20"/>
                <w:szCs w:val="20"/>
              </w:rPr>
            </w:pPr>
          </w:p>
        </w:tc>
      </w:tr>
      <w:tr w:rsidR="00622A46" w:rsidRPr="00EA0581" w14:paraId="262EB0D2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319" w14:textId="00DF797C" w:rsidR="00622A46" w:rsidRPr="00EA0581" w:rsidRDefault="00622A46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Groep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A1C" w14:textId="77777777" w:rsidR="00622A46" w:rsidRPr="00EA0581" w:rsidRDefault="00622A46">
            <w:pPr>
              <w:pStyle w:val="Geenafstand"/>
              <w:rPr>
                <w:sz w:val="20"/>
                <w:szCs w:val="20"/>
              </w:rPr>
            </w:pPr>
          </w:p>
        </w:tc>
      </w:tr>
      <w:tr w:rsidR="00F512A6" w:rsidRPr="00EA0581" w14:paraId="0DBAC660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612" w14:textId="3079AE39" w:rsidR="00F512A6" w:rsidRPr="00EA0581" w:rsidRDefault="00F512A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0B5" w14:textId="77777777" w:rsidR="00F512A6" w:rsidRPr="00EA0581" w:rsidRDefault="00F512A6">
            <w:pPr>
              <w:pStyle w:val="Geenafstand"/>
              <w:rPr>
                <w:sz w:val="20"/>
                <w:szCs w:val="20"/>
              </w:rPr>
            </w:pPr>
          </w:p>
        </w:tc>
      </w:tr>
      <w:tr w:rsidR="008D3951" w:rsidRPr="00EA0581" w14:paraId="6424490C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FAD" w14:textId="2119A5F5" w:rsidR="008D3951" w:rsidRPr="002D0377" w:rsidRDefault="0080622F">
            <w:pPr>
              <w:pStyle w:val="Geenafstand"/>
              <w:rPr>
                <w:sz w:val="20"/>
                <w:szCs w:val="20"/>
                <w:lang w:val="nl-NL"/>
              </w:rPr>
            </w:pPr>
            <w:r w:rsidRPr="002D0377">
              <w:rPr>
                <w:sz w:val="20"/>
                <w:szCs w:val="20"/>
                <w:lang w:val="nl-NL"/>
              </w:rPr>
              <w:t>Datum van bespreking met ouders:</w:t>
            </w:r>
          </w:p>
          <w:p w14:paraId="6882B140" w14:textId="745B697D" w:rsidR="00AE5D49" w:rsidRPr="002D0377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131" w14:textId="77777777" w:rsidR="008D3951" w:rsidRPr="002D0377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</w:tbl>
    <w:p w14:paraId="5E284C96" w14:textId="4739C339" w:rsidR="00D36B06" w:rsidRPr="00D36B06" w:rsidRDefault="00D36B06" w:rsidP="008D3951">
      <w:pPr>
        <w:pStyle w:val="Geenafstand"/>
        <w:rPr>
          <w:sz w:val="20"/>
          <w:szCs w:val="20"/>
          <w:lang w:val="nl-NL"/>
        </w:rPr>
      </w:pPr>
    </w:p>
    <w:tbl>
      <w:tblPr>
        <w:tblStyle w:val="Tabelraster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8771"/>
      </w:tblGrid>
      <w:tr w:rsidR="008D3951" w:rsidRPr="00EA0581" w14:paraId="013B6F63" w14:textId="77777777" w:rsidTr="008D3951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5D4D91BE" w14:textId="77777777" w:rsidR="008D3951" w:rsidRPr="000B3792" w:rsidRDefault="00486A49" w:rsidP="004B293E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 w:rsidRPr="000B3792">
              <w:rPr>
                <w:b/>
                <w:sz w:val="20"/>
                <w:szCs w:val="20"/>
                <w:lang w:val="nl-NL"/>
              </w:rPr>
              <w:t>Onderliggende informatie</w:t>
            </w:r>
            <w:r w:rsidR="008D3951" w:rsidRPr="000B3792">
              <w:rPr>
                <w:b/>
                <w:sz w:val="20"/>
                <w:szCs w:val="20"/>
                <w:lang w:val="nl-NL"/>
              </w:rPr>
              <w:t xml:space="preserve"> </w:t>
            </w:r>
          </w:p>
          <w:p w14:paraId="24BCFCD0" w14:textId="34F2D2C1" w:rsidR="00486A49" w:rsidRPr="004B293E" w:rsidRDefault="00B77793" w:rsidP="004B293E">
            <w:pPr>
              <w:pStyle w:val="Geenafstand"/>
              <w:rPr>
                <w:bCs/>
                <w:sz w:val="20"/>
                <w:szCs w:val="20"/>
                <w:lang w:val="nl-NL"/>
              </w:rPr>
            </w:pPr>
            <w:r w:rsidRPr="004B293E">
              <w:rPr>
                <w:bCs/>
                <w:sz w:val="20"/>
                <w:szCs w:val="20"/>
                <w:lang w:val="nl-NL"/>
              </w:rPr>
              <w:t>T</w:t>
            </w:r>
            <w:r w:rsidR="00486A49" w:rsidRPr="004B293E">
              <w:rPr>
                <w:bCs/>
                <w:sz w:val="20"/>
                <w:szCs w:val="20"/>
                <w:lang w:val="nl-NL"/>
              </w:rPr>
              <w:t>oegevoeg</w:t>
            </w:r>
            <w:r w:rsidR="00D24346">
              <w:rPr>
                <w:bCs/>
                <w:sz w:val="20"/>
                <w:szCs w:val="20"/>
                <w:lang w:val="nl-NL"/>
              </w:rPr>
              <w:t>d</w:t>
            </w:r>
            <w:r w:rsidR="00486A49" w:rsidRPr="004B293E">
              <w:rPr>
                <w:bCs/>
                <w:sz w:val="20"/>
                <w:szCs w:val="20"/>
                <w:lang w:val="nl-NL"/>
              </w:rPr>
              <w:t xml:space="preserve"> in de bijlagen in </w:t>
            </w:r>
            <w:proofErr w:type="spellStart"/>
            <w:r w:rsidR="00486A49" w:rsidRPr="004B293E">
              <w:rPr>
                <w:bCs/>
                <w:sz w:val="20"/>
                <w:szCs w:val="20"/>
                <w:lang w:val="nl-NL"/>
              </w:rPr>
              <w:t>OnderwijsTransparant</w:t>
            </w:r>
            <w:proofErr w:type="spellEnd"/>
          </w:p>
        </w:tc>
      </w:tr>
      <w:tr w:rsidR="008D3951" w:rsidRPr="00EA0581" w14:paraId="7F7B82E3" w14:textId="77777777" w:rsidTr="008D3951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1A0" w14:textId="4C0AB8A5" w:rsidR="00EB401F" w:rsidRPr="003E7726" w:rsidRDefault="00EB401F">
            <w:pPr>
              <w:pStyle w:val="Geenafstand"/>
              <w:rPr>
                <w:sz w:val="20"/>
                <w:szCs w:val="20"/>
                <w:lang w:val="nl-NL"/>
              </w:rPr>
            </w:pPr>
            <w:r w:rsidRPr="003E7726">
              <w:rPr>
                <w:sz w:val="20"/>
                <w:szCs w:val="20"/>
                <w:lang w:val="nl-NL"/>
              </w:rPr>
              <w:t>-</w:t>
            </w:r>
            <w:r w:rsidR="00486A49" w:rsidRPr="003E7726">
              <w:rPr>
                <w:sz w:val="20"/>
                <w:szCs w:val="20"/>
                <w:lang w:val="nl-NL"/>
              </w:rPr>
              <w:t xml:space="preserve"> </w:t>
            </w:r>
            <w:r w:rsidR="00D36B06" w:rsidRPr="003E7726">
              <w:rPr>
                <w:sz w:val="20"/>
                <w:szCs w:val="20"/>
                <w:lang w:val="nl-NL"/>
              </w:rPr>
              <w:t xml:space="preserve">Recent </w:t>
            </w:r>
            <w:r w:rsidR="003E7726" w:rsidRPr="003E7726">
              <w:rPr>
                <w:sz w:val="20"/>
                <w:szCs w:val="20"/>
                <w:lang w:val="nl-NL"/>
              </w:rPr>
              <w:t>geëvalueerd</w:t>
            </w:r>
            <w:r w:rsidR="00D36B06" w:rsidRPr="003E7726">
              <w:rPr>
                <w:sz w:val="20"/>
                <w:szCs w:val="20"/>
                <w:lang w:val="nl-NL"/>
              </w:rPr>
              <w:t xml:space="preserve"> en ondertekend </w:t>
            </w:r>
            <w:r w:rsidR="00486A49" w:rsidRPr="003E7726">
              <w:rPr>
                <w:sz w:val="20"/>
                <w:szCs w:val="20"/>
                <w:lang w:val="nl-NL"/>
              </w:rPr>
              <w:t>OPP</w:t>
            </w:r>
            <w:r w:rsidR="003E7726">
              <w:rPr>
                <w:sz w:val="20"/>
                <w:szCs w:val="20"/>
                <w:lang w:val="nl-NL"/>
              </w:rPr>
              <w:t xml:space="preserve"> met handelingsdeel</w:t>
            </w:r>
          </w:p>
          <w:p w14:paraId="429C3BD1" w14:textId="34DA9BBC" w:rsidR="00EB401F" w:rsidRDefault="00EB401F">
            <w:pPr>
              <w:pStyle w:val="Geenafstand"/>
              <w:rPr>
                <w:sz w:val="20"/>
                <w:szCs w:val="20"/>
                <w:lang w:val="nl-NL"/>
              </w:rPr>
            </w:pPr>
            <w:r w:rsidRPr="003E7726">
              <w:rPr>
                <w:sz w:val="20"/>
                <w:szCs w:val="20"/>
                <w:lang w:val="nl-NL"/>
              </w:rPr>
              <w:t>-</w:t>
            </w:r>
            <w:r w:rsidR="00486A49" w:rsidRPr="003E7726">
              <w:rPr>
                <w:sz w:val="20"/>
                <w:szCs w:val="20"/>
                <w:lang w:val="nl-NL"/>
              </w:rPr>
              <w:t xml:space="preserve"> </w:t>
            </w:r>
            <w:r w:rsidR="000D3771">
              <w:rPr>
                <w:sz w:val="20"/>
                <w:szCs w:val="20"/>
                <w:lang w:val="nl-NL"/>
              </w:rPr>
              <w:t>Ondertekend a</w:t>
            </w:r>
            <w:r w:rsidR="003E7726">
              <w:rPr>
                <w:sz w:val="20"/>
                <w:szCs w:val="20"/>
                <w:lang w:val="nl-NL"/>
              </w:rPr>
              <w:t xml:space="preserve">anvraagformulier </w:t>
            </w:r>
            <w:r w:rsidR="004C50B3">
              <w:rPr>
                <w:sz w:val="20"/>
                <w:szCs w:val="20"/>
                <w:lang w:val="nl-NL"/>
              </w:rPr>
              <w:t>TLV</w:t>
            </w:r>
          </w:p>
          <w:p w14:paraId="5FD10553" w14:textId="60E1EBB0" w:rsidR="00747722" w:rsidRPr="003E7726" w:rsidRDefault="00747722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- LOVS (Boom/Cito)</w:t>
            </w:r>
          </w:p>
          <w:p w14:paraId="5D617968" w14:textId="77777777" w:rsidR="008D3951" w:rsidRPr="003E7726" w:rsidRDefault="008D3951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5BDA9A0C" w14:textId="0C70B89D" w:rsidR="008D3951" w:rsidRDefault="008D3951" w:rsidP="008D3951">
      <w:pPr>
        <w:rPr>
          <w:rStyle w:val="GeenafstandChar"/>
          <w:color w:val="0070C0"/>
        </w:rPr>
      </w:pPr>
      <w:r w:rsidRPr="002D4BCD">
        <w:rPr>
          <w:rStyle w:val="Kop3Char"/>
        </w:rPr>
        <w:t xml:space="preserve"> </w:t>
      </w: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A476B" w14:paraId="03A9FECF" w14:textId="77777777" w:rsidTr="00622A46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7EC2C6EC" w14:textId="2E01923A" w:rsidR="009A476B" w:rsidRDefault="002D0377" w:rsidP="009A476B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Onderbouwing verlenging van de toelaatbaarheidsverklaring </w:t>
            </w:r>
          </w:p>
          <w:p w14:paraId="304289B7" w14:textId="0459A95B" w:rsidR="00F512A6" w:rsidRDefault="00F512A6" w:rsidP="009A476B">
            <w:pPr>
              <w:spacing w:line="240" w:lineRule="auto"/>
              <w:rPr>
                <w:rFonts w:cstheme="minorHAnsi"/>
                <w:b/>
                <w:sz w:val="22"/>
              </w:rPr>
            </w:pPr>
          </w:p>
        </w:tc>
      </w:tr>
      <w:tr w:rsidR="009A476B" w14:paraId="47253257" w14:textId="77777777" w:rsidTr="00622A46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033E" w14:textId="77777777" w:rsidR="0069041A" w:rsidRPr="0069041A" w:rsidRDefault="0069041A" w:rsidP="0069041A">
            <w:pPr>
              <w:spacing w:line="276" w:lineRule="auto"/>
              <w:rPr>
                <w:szCs w:val="20"/>
              </w:rPr>
            </w:pPr>
            <w:r w:rsidRPr="0069041A">
              <w:rPr>
                <w:szCs w:val="20"/>
              </w:rPr>
              <w:t>De ondersteuningsbehoeften van de leerling vormen de basis voor de onderbouwing van de verlenging TLV SBO of SO.</w:t>
            </w:r>
          </w:p>
          <w:p w14:paraId="79F31A19" w14:textId="77777777" w:rsidR="0069041A" w:rsidRPr="0069041A" w:rsidRDefault="0069041A" w:rsidP="0069041A">
            <w:pPr>
              <w:rPr>
                <w:rFonts w:eastAsia="Times New Roman"/>
                <w:szCs w:val="20"/>
              </w:rPr>
            </w:pPr>
            <w:r w:rsidRPr="0069041A">
              <w:rPr>
                <w:rFonts w:ascii="Calibri" w:eastAsia="Times New Roman" w:hAnsi="Calibri" w:cs="Calibri"/>
                <w:szCs w:val="20"/>
              </w:rPr>
              <w:t>Hierbij dient o.a. afgewogen te worden of;</w:t>
            </w:r>
          </w:p>
          <w:p w14:paraId="7E3D2FDB" w14:textId="77777777" w:rsidR="0069041A" w:rsidRPr="0069041A" w:rsidRDefault="0069041A" w:rsidP="0069041A">
            <w:pPr>
              <w:rPr>
                <w:rFonts w:eastAsia="Times New Roman"/>
                <w:szCs w:val="20"/>
              </w:rPr>
            </w:pPr>
            <w:r w:rsidRPr="0069041A">
              <w:rPr>
                <w:rFonts w:ascii="Calibri" w:eastAsia="Times New Roman" w:hAnsi="Calibri" w:cs="Calibri"/>
                <w:szCs w:val="20"/>
              </w:rPr>
              <w:t> - de school nog steeds voldoende kan aansluiten bij de ondersteuningsbehoefte van de leerling (plus beschrijving van deze behoefte); </w:t>
            </w:r>
          </w:p>
          <w:p w14:paraId="0C61F1A7" w14:textId="77777777" w:rsidR="0069041A" w:rsidRPr="0069041A" w:rsidRDefault="0069041A" w:rsidP="0069041A">
            <w:pPr>
              <w:rPr>
                <w:rFonts w:eastAsia="Times New Roman"/>
                <w:szCs w:val="20"/>
              </w:rPr>
            </w:pPr>
            <w:r w:rsidRPr="0069041A">
              <w:rPr>
                <w:rFonts w:ascii="Calibri" w:eastAsia="Times New Roman" w:hAnsi="Calibri" w:cs="Calibri"/>
                <w:szCs w:val="20"/>
              </w:rPr>
              <w:t>- er sprake is van een onderwijsperspectief en passende onderwijsdoelen voor de leerling; </w:t>
            </w:r>
          </w:p>
          <w:p w14:paraId="24804858" w14:textId="77777777" w:rsidR="0069041A" w:rsidRPr="0069041A" w:rsidRDefault="0069041A" w:rsidP="0069041A">
            <w:pPr>
              <w:rPr>
                <w:rFonts w:eastAsia="Times New Roman"/>
                <w:szCs w:val="20"/>
              </w:rPr>
            </w:pPr>
            <w:r w:rsidRPr="0069041A">
              <w:rPr>
                <w:rFonts w:ascii="Calibri" w:eastAsia="Times New Roman" w:hAnsi="Calibri" w:cs="Calibri"/>
                <w:szCs w:val="20"/>
              </w:rPr>
              <w:t>- terugkeer naar regulier onderwijs haalbaar is.</w:t>
            </w:r>
          </w:p>
          <w:p w14:paraId="61AEC3EF" w14:textId="77777777" w:rsidR="00CD5877" w:rsidRDefault="00CD5877" w:rsidP="00EB401F">
            <w:pPr>
              <w:pStyle w:val="Geenafstand"/>
              <w:spacing w:line="276" w:lineRule="auto"/>
              <w:rPr>
                <w:sz w:val="20"/>
                <w:szCs w:val="20"/>
                <w:lang w:val="nl-NL"/>
              </w:rPr>
            </w:pPr>
          </w:p>
          <w:p w14:paraId="6DE73E44" w14:textId="77777777" w:rsidR="00CD5877" w:rsidRDefault="00CD5877" w:rsidP="00EB401F">
            <w:pPr>
              <w:pStyle w:val="Geenafstand"/>
              <w:spacing w:line="276" w:lineRule="auto"/>
              <w:rPr>
                <w:sz w:val="20"/>
                <w:szCs w:val="20"/>
                <w:lang w:val="nl-NL"/>
              </w:rPr>
            </w:pPr>
          </w:p>
          <w:p w14:paraId="5C0B27BB" w14:textId="4C5060AF" w:rsidR="00F512A6" w:rsidRDefault="00F512A6" w:rsidP="009A476B">
            <w:pPr>
              <w:spacing w:line="240" w:lineRule="auto"/>
              <w:rPr>
                <w:rFonts w:cstheme="minorHAnsi"/>
              </w:rPr>
            </w:pPr>
          </w:p>
          <w:p w14:paraId="5CF1E684" w14:textId="1E53A231" w:rsidR="00886765" w:rsidRDefault="00886765" w:rsidP="009A476B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19A4619" w14:textId="77777777" w:rsidR="00622A46" w:rsidRPr="002D0377" w:rsidRDefault="00622A46" w:rsidP="008D3951">
      <w:pPr>
        <w:pStyle w:val="Geenafstand"/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1"/>
      </w:tblGrid>
      <w:tr w:rsidR="00FD6F4E" w:rsidRPr="00935F5B" w14:paraId="01C8CA8C" w14:textId="77777777" w:rsidTr="00BD02B8">
        <w:trPr>
          <w:trHeight w:val="557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</w:tcPr>
          <w:p w14:paraId="51C4BA57" w14:textId="49B2D71E" w:rsidR="00FD6F4E" w:rsidRPr="00B962ED" w:rsidRDefault="00AB0463" w:rsidP="00BD02B8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Conclusies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2D0377">
              <w:rPr>
                <w:b/>
                <w:sz w:val="20"/>
                <w:szCs w:val="20"/>
              </w:rPr>
              <w:t>fspraken</w:t>
            </w:r>
            <w:proofErr w:type="spellEnd"/>
            <w:r w:rsidR="002D0377">
              <w:rPr>
                <w:b/>
                <w:sz w:val="20"/>
                <w:szCs w:val="20"/>
              </w:rPr>
              <w:t xml:space="preserve">: </w:t>
            </w:r>
          </w:p>
          <w:p w14:paraId="032D7406" w14:textId="77777777" w:rsidR="00FD6F4E" w:rsidRPr="00B962ED" w:rsidRDefault="00FD6F4E" w:rsidP="00BD02B8">
            <w:pPr>
              <w:pStyle w:val="Geenafstand"/>
              <w:rPr>
                <w:sz w:val="20"/>
                <w:szCs w:val="20"/>
              </w:rPr>
            </w:pPr>
          </w:p>
        </w:tc>
      </w:tr>
      <w:tr w:rsidR="00FD6F4E" w:rsidRPr="00935F5B" w14:paraId="4E23341C" w14:textId="77777777" w:rsidTr="00BD02B8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177" w14:textId="2955851A" w:rsidR="00FD6F4E" w:rsidRDefault="00206FD5" w:rsidP="00BD02B8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57CFB85E" w14:textId="5C55B5A5" w:rsidR="00206FD5" w:rsidRDefault="00206FD5" w:rsidP="00BD02B8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</w:p>
          <w:p w14:paraId="1F745D12" w14:textId="49D4EC1B" w:rsidR="00FD6F4E" w:rsidRPr="00B962ED" w:rsidRDefault="00FD6F4E" w:rsidP="00BD02B8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7D2C23CB" w14:textId="5230BE6C" w:rsidR="00FD6F4E" w:rsidRDefault="00FD6F4E" w:rsidP="008D3951">
      <w:pPr>
        <w:pStyle w:val="Geenafstand"/>
        <w:rPr>
          <w:b/>
        </w:rPr>
      </w:pPr>
    </w:p>
    <w:p w14:paraId="3CB2A15C" w14:textId="3A90F14E" w:rsidR="00EA0581" w:rsidRDefault="00EA0581" w:rsidP="008D3951">
      <w:pPr>
        <w:pStyle w:val="Geenafstand"/>
        <w:rPr>
          <w:sz w:val="20"/>
          <w:szCs w:val="20"/>
        </w:rPr>
      </w:pPr>
    </w:p>
    <w:tbl>
      <w:tblPr>
        <w:tblStyle w:val="Tabelraster"/>
        <w:tblW w:w="8812" w:type="dxa"/>
        <w:tblLook w:val="04A0" w:firstRow="1" w:lastRow="0" w:firstColumn="1" w:lastColumn="0" w:noHBand="0" w:noVBand="1"/>
      </w:tblPr>
      <w:tblGrid>
        <w:gridCol w:w="4957"/>
        <w:gridCol w:w="3814"/>
        <w:gridCol w:w="41"/>
      </w:tblGrid>
      <w:tr w:rsidR="00B962ED" w:rsidRPr="00935F5B" w14:paraId="4FA96AD3" w14:textId="77777777" w:rsidTr="00FD6F4E">
        <w:trPr>
          <w:gridAfter w:val="1"/>
          <w:wAfter w:w="41" w:type="dxa"/>
          <w:trHeight w:val="557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</w:tcPr>
          <w:p w14:paraId="6E9B1CB6" w14:textId="3426E788" w:rsidR="00B962ED" w:rsidRPr="000F6C6D" w:rsidRDefault="00FD6F4E" w:rsidP="00B962ED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Handtekening</w:t>
            </w:r>
            <w:r w:rsidR="005B7B18">
              <w:rPr>
                <w:b/>
                <w:sz w:val="20"/>
                <w:szCs w:val="20"/>
              </w:rPr>
              <w:t>en</w:t>
            </w:r>
            <w:proofErr w:type="spellEnd"/>
            <w:r w:rsidR="005B7B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B18">
              <w:rPr>
                <w:b/>
                <w:sz w:val="20"/>
                <w:szCs w:val="20"/>
              </w:rPr>
              <w:t>voor</w:t>
            </w:r>
            <w:proofErr w:type="spellEnd"/>
            <w:r w:rsidR="005B7B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B18">
              <w:rPr>
                <w:b/>
                <w:sz w:val="20"/>
                <w:szCs w:val="20"/>
              </w:rPr>
              <w:t>akkoord</w:t>
            </w:r>
            <w:proofErr w:type="spellEnd"/>
            <w:r w:rsidR="009305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B962ED" w:rsidRPr="00935F5B" w14:paraId="6661D0F2" w14:textId="77777777" w:rsidTr="00FD6F4E">
        <w:trPr>
          <w:gridAfter w:val="1"/>
          <w:wAfter w:w="41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052C" w14:textId="6B9B491D" w:rsidR="00FD6F4E" w:rsidRDefault="00206FD5" w:rsidP="00B962ED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  <w:lang w:val="nl-NL"/>
              </w:rPr>
            </w:pPr>
            <w:r w:rsidRPr="002D0377">
              <w:rPr>
                <w:b/>
                <w:sz w:val="20"/>
                <w:szCs w:val="20"/>
                <w:lang w:val="nl-NL"/>
              </w:rPr>
              <w:t>Indien ja</w:t>
            </w:r>
          </w:p>
          <w:p w14:paraId="3F50CEC1" w14:textId="77777777" w:rsidR="005B7B18" w:rsidRDefault="005B7B18" w:rsidP="00B962ED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  <w:lang w:val="nl-NL"/>
              </w:rPr>
            </w:pPr>
          </w:p>
          <w:p w14:paraId="34777A35" w14:textId="4E789FC1" w:rsidR="005B7B18" w:rsidRPr="005B7B18" w:rsidRDefault="005B7B18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Datum: </w:t>
            </w:r>
          </w:p>
          <w:p w14:paraId="4E4E8C3B" w14:textId="77777777" w:rsidR="00206FD5" w:rsidRPr="002D0377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  <w:lang w:val="nl-NL"/>
              </w:rPr>
            </w:pPr>
            <w:r w:rsidRPr="002D0377">
              <w:rPr>
                <w:sz w:val="20"/>
                <w:szCs w:val="20"/>
                <w:lang w:val="nl-NL"/>
              </w:rPr>
              <w:t>Naam ouder(s)/verzorger(s)/voogd:</w:t>
            </w:r>
          </w:p>
          <w:p w14:paraId="208C69F5" w14:textId="77777777" w:rsidR="00206FD5" w:rsidRPr="002D0377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  <w:lang w:val="nl-NL"/>
              </w:rPr>
            </w:pPr>
          </w:p>
          <w:p w14:paraId="67416277" w14:textId="28A6B789" w:rsidR="000F6C6D" w:rsidRPr="00D24346" w:rsidRDefault="000F6C6D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  <w:lang w:val="nl-NL"/>
              </w:rPr>
            </w:pPr>
          </w:p>
          <w:p w14:paraId="48EE32E7" w14:textId="3F77854B" w:rsidR="00206FD5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Handtekening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1741278" w14:textId="5E504830" w:rsidR="00206FD5" w:rsidRPr="00206FD5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C0F" w14:textId="1110545B" w:rsidR="00B962ED" w:rsidRDefault="00B962ED" w:rsidP="00B962ED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</w:rPr>
            </w:pPr>
          </w:p>
          <w:p w14:paraId="3A80F25D" w14:textId="77777777" w:rsidR="005B7B18" w:rsidRDefault="005B7B18" w:rsidP="00B962ED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</w:rPr>
            </w:pPr>
          </w:p>
          <w:p w14:paraId="46F9AA39" w14:textId="7E65CD53" w:rsidR="005B7B18" w:rsidRPr="005B7B18" w:rsidRDefault="005B7B18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14:paraId="51F06B0F" w14:textId="3FA9718B" w:rsidR="00206FD5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Directie</w:t>
            </w:r>
            <w:r w:rsidR="000F6C6D"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>:</w:t>
            </w:r>
          </w:p>
          <w:p w14:paraId="0E2C70A2" w14:textId="0DA93BA1" w:rsidR="00206FD5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2C5D638E" w14:textId="485F61A3" w:rsidR="000F6C6D" w:rsidRDefault="000F6C6D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4660EDEB" w14:textId="7D687BAC" w:rsidR="00206FD5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Handtekening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4A6E225" w14:textId="022646DB" w:rsidR="00206FD5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1178E626" w14:textId="77777777" w:rsidR="00206FD5" w:rsidRPr="00206FD5" w:rsidRDefault="00206FD5" w:rsidP="00B962ED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7BD99CD0" w14:textId="77777777" w:rsidR="00B962ED" w:rsidRPr="0096393F" w:rsidRDefault="00B962ED" w:rsidP="00B962ED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  <w:tr w:rsidR="00206FD5" w:rsidRPr="00935F5B" w14:paraId="33240C68" w14:textId="77777777" w:rsidTr="00814CF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E4A2" w14:textId="2DD78952" w:rsidR="00206FD5" w:rsidRPr="00967774" w:rsidRDefault="00206FD5" w:rsidP="00206FD5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 w:rsidRPr="00967774">
              <w:rPr>
                <w:b/>
                <w:sz w:val="20"/>
                <w:szCs w:val="20"/>
                <w:lang w:val="nl-NL"/>
              </w:rPr>
              <w:t>Indien nee</w:t>
            </w:r>
          </w:p>
          <w:p w14:paraId="1EDF43E6" w14:textId="5666F593" w:rsidR="00206FD5" w:rsidRPr="00967774" w:rsidRDefault="00206FD5" w:rsidP="00206FD5">
            <w:pPr>
              <w:pStyle w:val="Geenafstand"/>
              <w:rPr>
                <w:sz w:val="20"/>
                <w:szCs w:val="20"/>
                <w:lang w:val="nl-NL"/>
              </w:rPr>
            </w:pPr>
            <w:r w:rsidRPr="00967774">
              <w:rPr>
                <w:sz w:val="20"/>
                <w:szCs w:val="20"/>
                <w:lang w:val="nl-NL"/>
              </w:rPr>
              <w:lastRenderedPageBreak/>
              <w:t xml:space="preserve">Zienswijze ouders: </w:t>
            </w:r>
          </w:p>
          <w:p w14:paraId="603ACB0F" w14:textId="77777777" w:rsidR="00206FD5" w:rsidRPr="00967774" w:rsidRDefault="00206FD5" w:rsidP="00206FD5">
            <w:pPr>
              <w:pStyle w:val="Geenafstand"/>
              <w:rPr>
                <w:sz w:val="20"/>
                <w:szCs w:val="20"/>
                <w:lang w:val="nl-NL"/>
              </w:rPr>
            </w:pPr>
          </w:p>
          <w:p w14:paraId="0725F33D" w14:textId="77777777" w:rsidR="00206FD5" w:rsidRPr="00967774" w:rsidRDefault="00206FD5" w:rsidP="00206FD5">
            <w:pPr>
              <w:pStyle w:val="Geenafstand"/>
              <w:rPr>
                <w:sz w:val="20"/>
                <w:szCs w:val="20"/>
                <w:lang w:val="nl-NL"/>
              </w:rPr>
            </w:pPr>
          </w:p>
          <w:p w14:paraId="1F0DABC8" w14:textId="77777777" w:rsidR="00206FD5" w:rsidRPr="00967774" w:rsidRDefault="00206FD5" w:rsidP="00206FD5">
            <w:pPr>
              <w:pStyle w:val="Geenafstand"/>
              <w:rPr>
                <w:sz w:val="20"/>
                <w:szCs w:val="20"/>
                <w:lang w:val="nl-NL"/>
              </w:rPr>
            </w:pPr>
          </w:p>
          <w:p w14:paraId="5199B7A5" w14:textId="416371B3" w:rsidR="00206FD5" w:rsidRPr="00967774" w:rsidRDefault="00206FD5" w:rsidP="00206FD5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CF9" w14:textId="30BA04C6" w:rsidR="00206FD5" w:rsidRPr="00967774" w:rsidRDefault="00206FD5" w:rsidP="00B962ED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</w:tbl>
    <w:p w14:paraId="34CAFC69" w14:textId="77777777" w:rsidR="008D3951" w:rsidRPr="00967774" w:rsidRDefault="008D3951" w:rsidP="008D3951">
      <w:pPr>
        <w:pStyle w:val="Geenafstand"/>
        <w:rPr>
          <w:sz w:val="20"/>
          <w:szCs w:val="20"/>
          <w:lang w:val="nl-NL"/>
        </w:rPr>
      </w:pPr>
    </w:p>
    <w:sectPr w:rsidR="008D3951" w:rsidRPr="00967774" w:rsidSect="00C71B6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E2B8F" w14:textId="77777777" w:rsidR="00C71B64" w:rsidRDefault="00C71B64" w:rsidP="00B4731D">
      <w:pPr>
        <w:spacing w:line="240" w:lineRule="auto"/>
      </w:pPr>
      <w:r>
        <w:separator/>
      </w:r>
    </w:p>
  </w:endnote>
  <w:endnote w:type="continuationSeparator" w:id="0">
    <w:p w14:paraId="25FC8C29" w14:textId="77777777" w:rsidR="00C71B64" w:rsidRDefault="00C71B64" w:rsidP="00B4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1CFF5" w14:textId="05B48E61" w:rsidR="002D0377" w:rsidRDefault="002D0377">
    <w:pPr>
      <w:pStyle w:val="Voettekst"/>
    </w:pPr>
    <w:r>
      <w:t>Versie januari 2022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B7B18">
      <w:rPr>
        <w:noProof/>
      </w:rPr>
      <w:t>2</w:t>
    </w:r>
    <w:r>
      <w:fldChar w:fldCharType="end"/>
    </w:r>
    <w:r>
      <w:t xml:space="preserve"> / </w:t>
    </w:r>
    <w:r w:rsidR="000D6466">
      <w:fldChar w:fldCharType="begin"/>
    </w:r>
    <w:r w:rsidR="000D6466">
      <w:instrText xml:space="preserve"> NUMPAGES  \* MERGEFORMAT </w:instrText>
    </w:r>
    <w:r w:rsidR="000D6466">
      <w:fldChar w:fldCharType="separate"/>
    </w:r>
    <w:r w:rsidR="005B7B18">
      <w:rPr>
        <w:noProof/>
      </w:rPr>
      <w:t>2</w:t>
    </w:r>
    <w:r w:rsidR="000D64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1D18D" w14:textId="53690D2D" w:rsidR="002D0377" w:rsidRDefault="002D0377">
    <w:pPr>
      <w:pStyle w:val="Voettekst"/>
    </w:pPr>
    <w:r>
      <w:rPr>
        <w:noProof/>
        <w:lang w:eastAsia="nl-NL"/>
      </w:rPr>
      <w:t>Ve</w:t>
    </w:r>
    <w:r w:rsidR="00D24346">
      <w:rPr>
        <w:noProof/>
        <w:lang w:eastAsia="nl-NL"/>
      </w:rPr>
      <w:t>r</w:t>
    </w:r>
    <w:r>
      <w:rPr>
        <w:noProof/>
        <w:lang w:eastAsia="nl-NL"/>
      </w:rPr>
      <w:t xml:space="preserve">sie </w:t>
    </w:r>
    <w:r w:rsidR="00D24346">
      <w:rPr>
        <w:noProof/>
        <w:lang w:eastAsia="nl-NL"/>
      </w:rPr>
      <w:t>maart</w:t>
    </w:r>
    <w:r w:rsidR="005E5EF2">
      <w:rPr>
        <w:noProof/>
        <w:lang w:eastAsia="nl-NL"/>
      </w:rPr>
      <w:t xml:space="preserve"> 202</w:t>
    </w:r>
    <w:r w:rsidR="00D24346">
      <w:rPr>
        <w:noProof/>
        <w:lang w:eastAsia="nl-NL"/>
      </w:rPr>
      <w:t>4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B7B18">
      <w:rPr>
        <w:noProof/>
      </w:rPr>
      <w:t>1</w:t>
    </w:r>
    <w:r>
      <w:fldChar w:fldCharType="end"/>
    </w:r>
    <w:r>
      <w:t xml:space="preserve"> / </w:t>
    </w:r>
    <w:r w:rsidR="000D6466">
      <w:fldChar w:fldCharType="begin"/>
    </w:r>
    <w:r w:rsidR="000D6466">
      <w:instrText xml:space="preserve"> NUMPAGES  \* MERGEFORMAT </w:instrText>
    </w:r>
    <w:r w:rsidR="000D6466">
      <w:fldChar w:fldCharType="separate"/>
    </w:r>
    <w:r w:rsidR="005B7B18">
      <w:rPr>
        <w:noProof/>
      </w:rPr>
      <w:t>2</w:t>
    </w:r>
    <w:r w:rsidR="000D64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B87F8" w14:textId="77777777" w:rsidR="00C71B64" w:rsidRDefault="00C71B64" w:rsidP="00B4731D">
      <w:pPr>
        <w:spacing w:line="240" w:lineRule="auto"/>
      </w:pPr>
      <w:r>
        <w:separator/>
      </w:r>
    </w:p>
  </w:footnote>
  <w:footnote w:type="continuationSeparator" w:id="0">
    <w:p w14:paraId="00B4030C" w14:textId="77777777" w:rsidR="00C71B64" w:rsidRDefault="00C71B64" w:rsidP="00B47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28C95" w14:textId="1A1BF96F" w:rsidR="002D0377" w:rsidRDefault="002D0377" w:rsidP="008D08DB">
    <w:pPr>
      <w:pStyle w:val="Koptekst"/>
      <w:jc w:val="right"/>
      <w:rPr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54026D8B" wp14:editId="7C313E6A">
          <wp:simplePos x="0" y="0"/>
          <wp:positionH relativeFrom="page">
            <wp:posOffset>756285</wp:posOffset>
          </wp:positionH>
          <wp:positionV relativeFrom="page">
            <wp:posOffset>323850</wp:posOffset>
          </wp:positionV>
          <wp:extent cx="2808000" cy="648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MDO</w:t>
    </w:r>
  </w:p>
  <w:p w14:paraId="3E3CCF25" w14:textId="4BCE2178" w:rsidR="002D0377" w:rsidRDefault="002D0377" w:rsidP="008D08DB">
    <w:pPr>
      <w:pStyle w:val="Koptekst"/>
      <w:jc w:val="right"/>
    </w:pPr>
    <w:r>
      <w:rPr>
        <w:sz w:val="28"/>
        <w:szCs w:val="28"/>
      </w:rPr>
      <w:t>verlengingen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B45CC" w14:textId="77777777" w:rsidR="002D0377" w:rsidRDefault="002D0377" w:rsidP="00B96ED3">
    <w:pPr>
      <w:pStyle w:val="Kop2"/>
      <w:jc w:val="right"/>
      <w:rPr>
        <w:sz w:val="28"/>
        <w:szCs w:val="28"/>
      </w:rPr>
    </w:pPr>
    <w:r w:rsidRPr="00EA0581">
      <w:rPr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08346F4F" wp14:editId="5E9ED47B">
          <wp:simplePos x="0" y="0"/>
          <wp:positionH relativeFrom="page">
            <wp:posOffset>757857</wp:posOffset>
          </wp:positionH>
          <wp:positionV relativeFrom="page">
            <wp:posOffset>328613</wp:posOffset>
          </wp:positionV>
          <wp:extent cx="1726761" cy="1180800"/>
          <wp:effectExtent l="0" t="0" r="635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61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Multidisciplinair overleg </w:t>
    </w:r>
    <w:r w:rsidRPr="00FD432B">
      <w:rPr>
        <w:sz w:val="28"/>
        <w:szCs w:val="28"/>
      </w:rPr>
      <w:t>(MDO</w:t>
    </w:r>
    <w:r>
      <w:rPr>
        <w:sz w:val="28"/>
        <w:szCs w:val="28"/>
      </w:rPr>
      <w:t>)</w:t>
    </w:r>
  </w:p>
  <w:p w14:paraId="01761608" w14:textId="2FF05EB6" w:rsidR="002D0377" w:rsidRDefault="002D0377" w:rsidP="00B96ED3">
    <w:pPr>
      <w:pStyle w:val="Kop2"/>
      <w:jc w:val="right"/>
      <w:rPr>
        <w:sz w:val="28"/>
        <w:szCs w:val="28"/>
      </w:rPr>
    </w:pPr>
    <w:r>
      <w:rPr>
        <w:sz w:val="28"/>
        <w:szCs w:val="28"/>
      </w:rPr>
      <w:t>verlengingen</w:t>
    </w:r>
  </w:p>
  <w:p w14:paraId="3551E1E9" w14:textId="77777777" w:rsidR="002D0377" w:rsidRPr="00B96ED3" w:rsidRDefault="002D0377" w:rsidP="00B96ED3">
    <w:pPr>
      <w:pStyle w:val="Brief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BBF897E0"/>
    <w:lvl w:ilvl="0" w:tplc="53BCA738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00C0"/>
    <w:multiLevelType w:val="hybridMultilevel"/>
    <w:tmpl w:val="65AE6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578D"/>
    <w:multiLevelType w:val="hybridMultilevel"/>
    <w:tmpl w:val="E4D8D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23C61"/>
    <w:multiLevelType w:val="hybridMultilevel"/>
    <w:tmpl w:val="2CA65912"/>
    <w:lvl w:ilvl="0" w:tplc="F24602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85BCB"/>
    <w:multiLevelType w:val="hybridMultilevel"/>
    <w:tmpl w:val="A8346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667AC"/>
    <w:multiLevelType w:val="hybridMultilevel"/>
    <w:tmpl w:val="F274F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66837">
    <w:abstractNumId w:val="0"/>
  </w:num>
  <w:num w:numId="2" w16cid:durableId="1212620046">
    <w:abstractNumId w:val="1"/>
  </w:num>
  <w:num w:numId="3" w16cid:durableId="1037656430">
    <w:abstractNumId w:val="2"/>
  </w:num>
  <w:num w:numId="4" w16cid:durableId="622809428">
    <w:abstractNumId w:val="3"/>
  </w:num>
  <w:num w:numId="5" w16cid:durableId="1914117710">
    <w:abstractNumId w:val="8"/>
  </w:num>
  <w:num w:numId="6" w16cid:durableId="1955937740">
    <w:abstractNumId w:val="4"/>
  </w:num>
  <w:num w:numId="7" w16cid:durableId="958561570">
    <w:abstractNumId w:val="5"/>
  </w:num>
  <w:num w:numId="8" w16cid:durableId="370694101">
    <w:abstractNumId w:val="6"/>
  </w:num>
  <w:num w:numId="9" w16cid:durableId="513375073">
    <w:abstractNumId w:val="7"/>
  </w:num>
  <w:num w:numId="10" w16cid:durableId="1751539759">
    <w:abstractNumId w:val="9"/>
  </w:num>
  <w:num w:numId="11" w16cid:durableId="759563918">
    <w:abstractNumId w:val="10"/>
  </w:num>
  <w:num w:numId="12" w16cid:durableId="317802698">
    <w:abstractNumId w:val="16"/>
  </w:num>
  <w:num w:numId="13" w16cid:durableId="1471708565">
    <w:abstractNumId w:val="11"/>
  </w:num>
  <w:num w:numId="14" w16cid:durableId="1753509794">
    <w:abstractNumId w:val="14"/>
  </w:num>
  <w:num w:numId="15" w16cid:durableId="283198261">
    <w:abstractNumId w:val="18"/>
  </w:num>
  <w:num w:numId="16" w16cid:durableId="771895979">
    <w:abstractNumId w:val="17"/>
  </w:num>
  <w:num w:numId="17" w16cid:durableId="217204918">
    <w:abstractNumId w:val="13"/>
  </w:num>
  <w:num w:numId="18" w16cid:durableId="807016406">
    <w:abstractNumId w:val="12"/>
  </w:num>
  <w:num w:numId="19" w16cid:durableId="1721836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D"/>
    <w:rsid w:val="0000737E"/>
    <w:rsid w:val="00012B14"/>
    <w:rsid w:val="0001388F"/>
    <w:rsid w:val="00021D7D"/>
    <w:rsid w:val="00036B9B"/>
    <w:rsid w:val="00060705"/>
    <w:rsid w:val="00073382"/>
    <w:rsid w:val="000B3792"/>
    <w:rsid w:val="000D3771"/>
    <w:rsid w:val="000D6466"/>
    <w:rsid w:val="000D76A3"/>
    <w:rsid w:val="000F6C6D"/>
    <w:rsid w:val="00102930"/>
    <w:rsid w:val="00103AA1"/>
    <w:rsid w:val="00107005"/>
    <w:rsid w:val="00110098"/>
    <w:rsid w:val="00114B0E"/>
    <w:rsid w:val="00165BEE"/>
    <w:rsid w:val="00183E1D"/>
    <w:rsid w:val="00194279"/>
    <w:rsid w:val="001B4864"/>
    <w:rsid w:val="001E3837"/>
    <w:rsid w:val="00206FD5"/>
    <w:rsid w:val="00213FF2"/>
    <w:rsid w:val="00236143"/>
    <w:rsid w:val="00262CF7"/>
    <w:rsid w:val="00265A3D"/>
    <w:rsid w:val="002763B3"/>
    <w:rsid w:val="00292972"/>
    <w:rsid w:val="002C258F"/>
    <w:rsid w:val="002D0377"/>
    <w:rsid w:val="002D0708"/>
    <w:rsid w:val="002D4BCD"/>
    <w:rsid w:val="002E199D"/>
    <w:rsid w:val="003373F9"/>
    <w:rsid w:val="0034749D"/>
    <w:rsid w:val="003710AF"/>
    <w:rsid w:val="00384315"/>
    <w:rsid w:val="003C22E5"/>
    <w:rsid w:val="003E0ED0"/>
    <w:rsid w:val="003E7726"/>
    <w:rsid w:val="003F1758"/>
    <w:rsid w:val="003F28DD"/>
    <w:rsid w:val="003F694D"/>
    <w:rsid w:val="004070F9"/>
    <w:rsid w:val="00414E6C"/>
    <w:rsid w:val="00430F64"/>
    <w:rsid w:val="00454460"/>
    <w:rsid w:val="00462365"/>
    <w:rsid w:val="00486A49"/>
    <w:rsid w:val="004B293E"/>
    <w:rsid w:val="004C50B3"/>
    <w:rsid w:val="004D100F"/>
    <w:rsid w:val="00513BCC"/>
    <w:rsid w:val="00533066"/>
    <w:rsid w:val="00543B3C"/>
    <w:rsid w:val="00565349"/>
    <w:rsid w:val="00571117"/>
    <w:rsid w:val="00584241"/>
    <w:rsid w:val="005A7559"/>
    <w:rsid w:val="005B7B18"/>
    <w:rsid w:val="005E5EF2"/>
    <w:rsid w:val="005E7A6B"/>
    <w:rsid w:val="005F3C07"/>
    <w:rsid w:val="00604BD9"/>
    <w:rsid w:val="00622A46"/>
    <w:rsid w:val="00647A70"/>
    <w:rsid w:val="0066746B"/>
    <w:rsid w:val="0069041A"/>
    <w:rsid w:val="006949FB"/>
    <w:rsid w:val="006A1686"/>
    <w:rsid w:val="006A3B50"/>
    <w:rsid w:val="00745CF1"/>
    <w:rsid w:val="00747722"/>
    <w:rsid w:val="007935AB"/>
    <w:rsid w:val="007E48D6"/>
    <w:rsid w:val="007F71AD"/>
    <w:rsid w:val="0080622F"/>
    <w:rsid w:val="00814CFD"/>
    <w:rsid w:val="00815E26"/>
    <w:rsid w:val="008274F7"/>
    <w:rsid w:val="00850AC3"/>
    <w:rsid w:val="00855766"/>
    <w:rsid w:val="00876EE0"/>
    <w:rsid w:val="00886765"/>
    <w:rsid w:val="008C2AC3"/>
    <w:rsid w:val="008D08DB"/>
    <w:rsid w:val="008D3951"/>
    <w:rsid w:val="008D7141"/>
    <w:rsid w:val="008E4A3A"/>
    <w:rsid w:val="009305D5"/>
    <w:rsid w:val="00953723"/>
    <w:rsid w:val="0096393F"/>
    <w:rsid w:val="00963E19"/>
    <w:rsid w:val="00966234"/>
    <w:rsid w:val="00967774"/>
    <w:rsid w:val="009771F4"/>
    <w:rsid w:val="00993531"/>
    <w:rsid w:val="009A476B"/>
    <w:rsid w:val="009D0A3A"/>
    <w:rsid w:val="009D251B"/>
    <w:rsid w:val="009E1C16"/>
    <w:rsid w:val="009E481E"/>
    <w:rsid w:val="00A4660E"/>
    <w:rsid w:val="00AB0463"/>
    <w:rsid w:val="00AB44B4"/>
    <w:rsid w:val="00AE5D49"/>
    <w:rsid w:val="00AF1465"/>
    <w:rsid w:val="00B10D84"/>
    <w:rsid w:val="00B4671E"/>
    <w:rsid w:val="00B4731D"/>
    <w:rsid w:val="00B607CD"/>
    <w:rsid w:val="00B67BA2"/>
    <w:rsid w:val="00B77793"/>
    <w:rsid w:val="00B91788"/>
    <w:rsid w:val="00B92B47"/>
    <w:rsid w:val="00B962ED"/>
    <w:rsid w:val="00B96ED3"/>
    <w:rsid w:val="00BA550B"/>
    <w:rsid w:val="00BA5A18"/>
    <w:rsid w:val="00BD02B8"/>
    <w:rsid w:val="00BD107B"/>
    <w:rsid w:val="00C30F01"/>
    <w:rsid w:val="00C31894"/>
    <w:rsid w:val="00C36555"/>
    <w:rsid w:val="00C5417E"/>
    <w:rsid w:val="00C715E3"/>
    <w:rsid w:val="00C71B64"/>
    <w:rsid w:val="00C82C24"/>
    <w:rsid w:val="00C92C0E"/>
    <w:rsid w:val="00CD0F1C"/>
    <w:rsid w:val="00CD5877"/>
    <w:rsid w:val="00D24346"/>
    <w:rsid w:val="00D2592F"/>
    <w:rsid w:val="00D3115E"/>
    <w:rsid w:val="00D36B06"/>
    <w:rsid w:val="00D43D01"/>
    <w:rsid w:val="00D670AA"/>
    <w:rsid w:val="00D7109F"/>
    <w:rsid w:val="00D75A60"/>
    <w:rsid w:val="00D82A82"/>
    <w:rsid w:val="00D85AB4"/>
    <w:rsid w:val="00DB472F"/>
    <w:rsid w:val="00DD5D91"/>
    <w:rsid w:val="00DD78E1"/>
    <w:rsid w:val="00DF1032"/>
    <w:rsid w:val="00E05B68"/>
    <w:rsid w:val="00E149ED"/>
    <w:rsid w:val="00E27D41"/>
    <w:rsid w:val="00E441FE"/>
    <w:rsid w:val="00E56A91"/>
    <w:rsid w:val="00EA0581"/>
    <w:rsid w:val="00EB401F"/>
    <w:rsid w:val="00F14D86"/>
    <w:rsid w:val="00F512A6"/>
    <w:rsid w:val="00F538DA"/>
    <w:rsid w:val="00F70C1D"/>
    <w:rsid w:val="00FA50E0"/>
    <w:rsid w:val="00FB561F"/>
    <w:rsid w:val="00FD432B"/>
    <w:rsid w:val="00FD6F0B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64A2"/>
  <w14:defaultImageDpi w14:val="32767"/>
  <w15:chartTrackingRefBased/>
  <w15:docId w15:val="{8C60D093-3EC3-4E57-8BE5-C6CF2AB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2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8"/>
    <w:qFormat/>
    <w:rsid w:val="00513BCC"/>
    <w:pPr>
      <w:spacing w:line="280" w:lineRule="atLeast"/>
    </w:pPr>
    <w:rPr>
      <w:sz w:val="20"/>
      <w:lang w:val="nl-NL"/>
    </w:rPr>
  </w:style>
  <w:style w:type="paragraph" w:styleId="Kop1">
    <w:name w:val="heading 1"/>
    <w:basedOn w:val="Standaard"/>
    <w:next w:val="Brieftekst"/>
    <w:link w:val="Kop1Char"/>
    <w:uiPriority w:val="2"/>
    <w:qFormat/>
    <w:rsid w:val="00543B3C"/>
    <w:pPr>
      <w:keepNext/>
      <w:keepLines/>
      <w:spacing w:after="280" w:line="440" w:lineRule="atLeast"/>
      <w:outlineLvl w:val="0"/>
    </w:pPr>
    <w:rPr>
      <w:rFonts w:asciiTheme="majorHAnsi" w:eastAsiaTheme="majorEastAsia" w:hAnsiTheme="majorHAnsi" w:cstheme="majorBidi"/>
      <w:color w:val="F59E24" w:themeColor="accent4"/>
      <w:sz w:val="36"/>
      <w:szCs w:val="32"/>
    </w:rPr>
  </w:style>
  <w:style w:type="paragraph" w:styleId="Kop2">
    <w:name w:val="heading 2"/>
    <w:basedOn w:val="Standaard"/>
    <w:next w:val="Brieftekst"/>
    <w:link w:val="Kop2Char"/>
    <w:uiPriority w:val="2"/>
    <w:qFormat/>
    <w:rsid w:val="00B4671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B4671E"/>
    <w:pPr>
      <w:keepNext/>
      <w:keepLines/>
      <w:outlineLvl w:val="2"/>
    </w:pPr>
    <w:rPr>
      <w:rFonts w:asciiTheme="majorHAnsi" w:eastAsiaTheme="majorEastAsia" w:hAnsiTheme="majorHAnsi" w:cstheme="majorBidi"/>
      <w:b/>
      <w:color w:val="45AB6B" w:themeColor="accent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ind w:left="360" w:hanging="360"/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23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2365"/>
    <w:rPr>
      <w:sz w:val="18"/>
      <w:lang w:val="nl-NL"/>
    </w:rPr>
  </w:style>
  <w:style w:type="paragraph" w:customStyle="1" w:styleId="OpsommingN1Bullet">
    <w:name w:val="Opsomming N1 Bullet"/>
    <w:basedOn w:val="Standaard"/>
    <w:uiPriority w:val="4"/>
    <w:qFormat/>
    <w:rsid w:val="00462365"/>
    <w:pPr>
      <w:numPr>
        <w:numId w:val="13"/>
      </w:numPr>
      <w:tabs>
        <w:tab w:val="clear" w:pos="284"/>
        <w:tab w:val="left" w:pos="567"/>
      </w:tabs>
    </w:pPr>
  </w:style>
  <w:style w:type="paragraph" w:customStyle="1" w:styleId="NummeringN1">
    <w:name w:val="Nummering N1"/>
    <w:basedOn w:val="Standaard"/>
    <w:uiPriority w:val="5"/>
    <w:qFormat/>
    <w:rsid w:val="00462365"/>
    <w:pPr>
      <w:numPr>
        <w:numId w:val="12"/>
      </w:numPr>
      <w:tabs>
        <w:tab w:val="left" w:pos="284"/>
        <w:tab w:val="left" w:pos="567"/>
      </w:tabs>
    </w:pPr>
  </w:style>
  <w:style w:type="paragraph" w:customStyle="1" w:styleId="Kop">
    <w:name w:val="Kop"/>
    <w:basedOn w:val="Standaard"/>
    <w:next w:val="Standaard"/>
    <w:uiPriority w:val="1"/>
    <w:qFormat/>
    <w:rsid w:val="00462365"/>
    <w:pPr>
      <w:tabs>
        <w:tab w:val="left" w:pos="284"/>
        <w:tab w:val="left" w:pos="567"/>
      </w:tabs>
    </w:pPr>
    <w:rPr>
      <w:b/>
    </w:rPr>
  </w:style>
  <w:style w:type="paragraph" w:customStyle="1" w:styleId="NummeringN2">
    <w:name w:val="Nummering N2"/>
    <w:basedOn w:val="Standaard"/>
    <w:uiPriority w:val="5"/>
    <w:qFormat/>
    <w:rsid w:val="00462365"/>
    <w:pPr>
      <w:numPr>
        <w:numId w:val="14"/>
      </w:numPr>
      <w:tabs>
        <w:tab w:val="left" w:pos="284"/>
      </w:tabs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462365"/>
    <w:pPr>
      <w:numPr>
        <w:numId w:val="11"/>
      </w:numPr>
      <w:tabs>
        <w:tab w:val="num" w:pos="284"/>
      </w:tabs>
      <w:ind w:left="568" w:hanging="284"/>
    </w:pPr>
  </w:style>
  <w:style w:type="paragraph" w:customStyle="1" w:styleId="Brieftekst">
    <w:name w:val="Brieftekst"/>
    <w:basedOn w:val="Standaard"/>
    <w:link w:val="BrieftekstChar"/>
    <w:qFormat/>
    <w:rsid w:val="00513BCC"/>
    <w:pPr>
      <w:tabs>
        <w:tab w:val="left" w:pos="284"/>
        <w:tab w:val="left" w:pos="567"/>
        <w:tab w:val="left" w:pos="1418"/>
      </w:tabs>
    </w:pPr>
  </w:style>
  <w:style w:type="character" w:customStyle="1" w:styleId="BrieftekstChar">
    <w:name w:val="Brieftekst Char"/>
    <w:basedOn w:val="Standaardalinea-lettertype"/>
    <w:link w:val="Brieftekst"/>
    <w:rsid w:val="00513BCC"/>
    <w:rPr>
      <w:sz w:val="20"/>
      <w:lang w:val="nl-NL"/>
    </w:rPr>
  </w:style>
  <w:style w:type="table" w:styleId="Tabelraster">
    <w:name w:val="Table Grid"/>
    <w:basedOn w:val="Standaardtabel"/>
    <w:uiPriority w:val="59"/>
    <w:rsid w:val="00A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Standaardalinea-lettertype"/>
    <w:semiHidden/>
    <w:rsid w:val="00AF1465"/>
    <w:rPr>
      <w:bdr w:val="none" w:sz="0" w:space="0" w:color="auto"/>
      <w:shd w:val="clear" w:color="auto" w:fill="A0C4E8"/>
    </w:rPr>
  </w:style>
  <w:style w:type="paragraph" w:styleId="Voettekst">
    <w:name w:val="footer"/>
    <w:basedOn w:val="Standaard"/>
    <w:link w:val="VoettekstChar"/>
    <w:uiPriority w:val="99"/>
    <w:unhideWhenUsed/>
    <w:rsid w:val="00B47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31D"/>
    <w:rPr>
      <w:sz w:val="20"/>
      <w:lang w:val="nl-NL"/>
    </w:rPr>
  </w:style>
  <w:style w:type="character" w:styleId="Paginanummer">
    <w:name w:val="page number"/>
    <w:basedOn w:val="Standaardalinea-lettertype"/>
    <w:uiPriority w:val="21"/>
    <w:unhideWhenUsed/>
    <w:rsid w:val="002763B3"/>
    <w:rPr>
      <w:sz w:val="16"/>
    </w:rPr>
  </w:style>
  <w:style w:type="character" w:customStyle="1" w:styleId="Kop1Char">
    <w:name w:val="Kop 1 Char"/>
    <w:basedOn w:val="Standaardalinea-lettertype"/>
    <w:link w:val="Kop1"/>
    <w:uiPriority w:val="2"/>
    <w:rsid w:val="00543B3C"/>
    <w:rPr>
      <w:rFonts w:asciiTheme="majorHAnsi" w:eastAsiaTheme="majorEastAsia" w:hAnsiTheme="majorHAnsi" w:cstheme="majorBidi"/>
      <w:color w:val="F59E24" w:themeColor="accent4"/>
      <w:sz w:val="36"/>
      <w:szCs w:val="32"/>
      <w:lang w:val="nl-NL"/>
    </w:rPr>
  </w:style>
  <w:style w:type="character" w:styleId="Zwaar">
    <w:name w:val="Strong"/>
    <w:basedOn w:val="Standaardalinea-lettertype"/>
    <w:uiPriority w:val="8"/>
    <w:qFormat/>
    <w:rsid w:val="00B92B47"/>
    <w:rPr>
      <w:b/>
      <w:bCs/>
    </w:rPr>
  </w:style>
  <w:style w:type="character" w:customStyle="1" w:styleId="Kop2Char">
    <w:name w:val="Kop 2 Char"/>
    <w:basedOn w:val="Standaardalinea-lettertype"/>
    <w:link w:val="Kop2"/>
    <w:uiPriority w:val="2"/>
    <w:rsid w:val="00B4671E"/>
    <w:rPr>
      <w:rFonts w:asciiTheme="majorHAnsi" w:eastAsiaTheme="majorEastAsia" w:hAnsiTheme="majorHAnsi" w:cstheme="majorBidi"/>
      <w:b/>
      <w:color w:val="000000" w:themeColor="text1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2"/>
    <w:rsid w:val="00B4671E"/>
    <w:rPr>
      <w:rFonts w:asciiTheme="majorHAnsi" w:eastAsiaTheme="majorEastAsia" w:hAnsiTheme="majorHAnsi" w:cstheme="majorBidi"/>
      <w:b/>
      <w:color w:val="45AB6B" w:themeColor="accent3"/>
      <w:sz w:val="20"/>
      <w:lang w:val="nl-NL"/>
    </w:rPr>
  </w:style>
  <w:style w:type="paragraph" w:styleId="Afzender">
    <w:name w:val="envelope return"/>
    <w:basedOn w:val="Standaard"/>
    <w:uiPriority w:val="16"/>
    <w:unhideWhenUsed/>
    <w:rsid w:val="00B92B47"/>
    <w:pPr>
      <w:spacing w:line="240" w:lineRule="exact"/>
    </w:pPr>
    <w:rPr>
      <w:rFonts w:asciiTheme="majorHAnsi" w:eastAsiaTheme="majorEastAsia" w:hAnsiTheme="majorHAnsi" w:cstheme="majorBidi"/>
      <w:sz w:val="16"/>
      <w:szCs w:val="20"/>
    </w:rPr>
  </w:style>
  <w:style w:type="character" w:customStyle="1" w:styleId="Blauw">
    <w:name w:val="Blauw"/>
    <w:basedOn w:val="Standaardalinea-lettertype"/>
    <w:uiPriority w:val="8"/>
    <w:qFormat/>
    <w:rsid w:val="00B92B47"/>
    <w:rPr>
      <w:color w:val="179EDB" w:themeColor="accent1"/>
    </w:rPr>
  </w:style>
  <w:style w:type="character" w:customStyle="1" w:styleId="Groen">
    <w:name w:val="Groen"/>
    <w:basedOn w:val="Standaardalinea-lettertype"/>
    <w:uiPriority w:val="8"/>
    <w:qFormat/>
    <w:rsid w:val="00B92B47"/>
    <w:rPr>
      <w:color w:val="45AB6B" w:themeColor="accent3"/>
    </w:rPr>
  </w:style>
  <w:style w:type="paragraph" w:customStyle="1" w:styleId="Kenmerken">
    <w:name w:val="Kenmerken"/>
    <w:basedOn w:val="Brieftekst"/>
    <w:uiPriority w:val="14"/>
    <w:qFormat/>
    <w:rsid w:val="00FA50E0"/>
    <w:pPr>
      <w:spacing w:line="200" w:lineRule="exact"/>
    </w:pPr>
    <w:rPr>
      <w:sz w:val="13"/>
    </w:rPr>
  </w:style>
  <w:style w:type="paragraph" w:styleId="Titel">
    <w:name w:val="Title"/>
    <w:basedOn w:val="Standaard"/>
    <w:next w:val="Standaard"/>
    <w:link w:val="TitelChar"/>
    <w:uiPriority w:val="19"/>
    <w:qFormat/>
    <w:rsid w:val="00262CF7"/>
    <w:pPr>
      <w:spacing w:line="240" w:lineRule="auto"/>
      <w:contextualSpacing/>
    </w:pPr>
    <w:rPr>
      <w:rFonts w:asciiTheme="majorHAnsi" w:eastAsiaTheme="majorEastAsia" w:hAnsiTheme="majorHAnsi" w:cs="Times New Roman (Koppen CS)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9"/>
    <w:rsid w:val="00262CF7"/>
    <w:rPr>
      <w:rFonts w:asciiTheme="majorHAnsi" w:eastAsiaTheme="majorEastAsia" w:hAnsiTheme="majorHAnsi" w:cs="Times New Roman (Koppen CS)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0"/>
    <w:qFormat/>
    <w:rsid w:val="00262CF7"/>
    <w:pPr>
      <w:numPr>
        <w:ilvl w:val="1"/>
      </w:numPr>
      <w:spacing w:after="160"/>
    </w:pPr>
    <w:rPr>
      <w:rFonts w:eastAsiaTheme="minorEastAsia" w:cs="Times New Roman (Hoofdtekst CS)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0"/>
    <w:rsid w:val="00262CF7"/>
    <w:rPr>
      <w:rFonts w:eastAsiaTheme="minorEastAsia" w:cs="Times New Roman (Hoofdtekst CS)"/>
      <w:color w:val="5A5A5A" w:themeColor="text1" w:themeTint="A5"/>
      <w:sz w:val="22"/>
      <w:szCs w:val="22"/>
      <w:lang w:val="nl-NL"/>
    </w:rPr>
  </w:style>
  <w:style w:type="table" w:customStyle="1" w:styleId="SPPOHAgendablok">
    <w:name w:val="SPPOH Agendablok"/>
    <w:basedOn w:val="Standaardtabel"/>
    <w:uiPriority w:val="99"/>
    <w:rsid w:val="003F28DD"/>
    <w:rPr>
      <w:sz w:val="20"/>
    </w:rPr>
    <w:tblPr>
      <w:tblBorders>
        <w:top w:val="single" w:sz="4" w:space="0" w:color="179EDB"/>
        <w:left w:val="single" w:sz="4" w:space="0" w:color="179EDB"/>
        <w:bottom w:val="single" w:sz="4" w:space="0" w:color="179EDB"/>
        <w:right w:val="single" w:sz="4" w:space="0" w:color="179EDB"/>
        <w:insideH w:val="single" w:sz="4" w:space="0" w:color="179EDB"/>
        <w:insideV w:val="single" w:sz="4" w:space="0" w:color="179EDB"/>
      </w:tblBorders>
      <w:tblCellMar>
        <w:top w:w="57" w:type="dxa"/>
        <w:bottom w:w="85" w:type="dxa"/>
      </w:tblCellMar>
    </w:tblPr>
    <w:tblStylePr w:type="firstRow">
      <w:rPr>
        <w:b/>
        <w:color w:val="FFFFFF" w:themeColor="background1"/>
        <w:sz w:val="20"/>
      </w:rPr>
      <w:tblPr/>
      <w:tcPr>
        <w:shd w:val="clear" w:color="auto" w:fill="179EDB" w:themeFill="accent1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10D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0D8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0D8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0D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D84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D84"/>
    <w:rPr>
      <w:rFonts w:ascii="Segoe UI" w:hAnsi="Segoe UI" w:cs="Segoe UI"/>
      <w:sz w:val="18"/>
      <w:szCs w:val="18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D3951"/>
  </w:style>
  <w:style w:type="paragraph" w:styleId="Geenafstand">
    <w:name w:val="No Spacing"/>
    <w:link w:val="GeenafstandChar"/>
    <w:uiPriority w:val="1"/>
    <w:qFormat/>
    <w:rsid w:val="008D3951"/>
  </w:style>
  <w:style w:type="table" w:customStyle="1" w:styleId="Tabelraster1">
    <w:name w:val="Tabelraster1"/>
    <w:basedOn w:val="Standaardtabel"/>
    <w:uiPriority w:val="59"/>
    <w:rsid w:val="008D3951"/>
    <w:rPr>
      <w:sz w:val="22"/>
      <w:szCs w:val="22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112021%20Brainstorm%20Scholing%20En%20Ontwikkelimpuls%20Begaafdheid.dotx" TargetMode="External"/></Relationships>
</file>

<file path=word/theme/theme1.xml><?xml version="1.0" encoding="utf-8"?>
<a:theme xmlns:a="http://schemas.openxmlformats.org/drawingml/2006/main" name="Office Theme">
  <a:themeElements>
    <a:clrScheme name="SPPOH Kleur Blauw">
      <a:dk1>
        <a:srgbClr val="000000"/>
      </a:dk1>
      <a:lt1>
        <a:srgbClr val="FFFFFF"/>
      </a:lt1>
      <a:dk2>
        <a:srgbClr val="4A4A49"/>
      </a:dk2>
      <a:lt2>
        <a:srgbClr val="E6E6E6"/>
      </a:lt2>
      <a:accent1>
        <a:srgbClr val="179EDB"/>
      </a:accent1>
      <a:accent2>
        <a:srgbClr val="827D91"/>
      </a:accent2>
      <a:accent3>
        <a:srgbClr val="45AB6B"/>
      </a:accent3>
      <a:accent4>
        <a:srgbClr val="F59E24"/>
      </a:accent4>
      <a:accent5>
        <a:srgbClr val="4A4A49"/>
      </a:accent5>
      <a:accent6>
        <a:srgbClr val="E6332A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CDE7A9C93A4982B6A9A48695BC14" ma:contentTypeVersion="15" ma:contentTypeDescription="Een nieuw document maken." ma:contentTypeScope="" ma:versionID="7c8a63cc38e460ad7f4179fb9930d1b6">
  <xsd:schema xmlns:xsd="http://www.w3.org/2001/XMLSchema" xmlns:xs="http://www.w3.org/2001/XMLSchema" xmlns:p="http://schemas.microsoft.com/office/2006/metadata/properties" xmlns:ns2="1435d823-2040-4598-ac8c-33ab6a73854c" xmlns:ns3="47d69e0d-4305-4eae-b5cb-7c510970ce7f" targetNamespace="http://schemas.microsoft.com/office/2006/metadata/properties" ma:root="true" ma:fieldsID="b8dba1acc033d091dd453321f98c500a" ns2:_="" ns3:_="">
    <xsd:import namespace="1435d823-2040-4598-ac8c-33ab6a73854c"/>
    <xsd:import namespace="47d69e0d-4305-4eae-b5cb-7c510970c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d823-2040-4598-ac8c-33ab6a73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3d785a2-f817-4e30-94e1-72025f21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69e0d-4305-4eae-b5cb-7c510970c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9d842-1892-46a3-84ba-c046a65bd14d}" ma:internalName="TaxCatchAll" ma:showField="CatchAllData" ma:web="47d69e0d-4305-4eae-b5cb-7c510970c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35d823-2040-4598-ac8c-33ab6a73854c">
      <Terms xmlns="http://schemas.microsoft.com/office/infopath/2007/PartnerControls"/>
    </lcf76f155ced4ddcb4097134ff3c332f>
    <TaxCatchAll xmlns="47d69e0d-4305-4eae-b5cb-7c510970ce7f" xsi:nil="true"/>
  </documentManagement>
</p:properties>
</file>

<file path=customXml/itemProps1.xml><?xml version="1.0" encoding="utf-8"?>
<ds:datastoreItem xmlns:ds="http://schemas.openxmlformats.org/officeDocument/2006/customXml" ds:itemID="{4B1C3AC6-0C07-4374-A5AD-CDF57065BF63}"/>
</file>

<file path=customXml/itemProps2.xml><?xml version="1.0" encoding="utf-8"?>
<ds:datastoreItem xmlns:ds="http://schemas.openxmlformats.org/officeDocument/2006/customXml" ds:itemID="{CAC5597E-2672-4ABE-9727-0F965CF36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5D84-7350-49D7-8747-CA5212D31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AC125C-3CFA-495C-A958-49A4713CC84F}">
  <ds:schemaRefs>
    <ds:schemaRef ds:uri="http://schemas.microsoft.com/office/2006/metadata/properties"/>
    <ds:schemaRef ds:uri="http://schemas.microsoft.com/office/infopath/2007/PartnerControls"/>
    <ds:schemaRef ds:uri="1435d823-2040-4598-ac8c-33ab6a73854c"/>
    <ds:schemaRef ds:uri="47d69e0d-4305-4eae-b5cb-7c510970c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01112021 Brainstorm Scholing En Ontwikkelimpuls Begaafdheid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SPPOH Memo</vt:lpstr>
    </vt:vector>
  </TitlesOfParts>
  <Manager/>
  <Company>SPPOH</Company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SPPOH Memo</dc:title>
  <dc:subject/>
  <dc:creator>SPPOH</dc:creator>
  <cp:keywords/>
  <dc:description>SPPOH Memo - versie 1 - memo 2021
Ontwerp: Mooijontwerp
Template: Ton Persoon</dc:description>
  <cp:lastModifiedBy>Angela de Konink</cp:lastModifiedBy>
  <cp:revision>2</cp:revision>
  <dcterms:created xsi:type="dcterms:W3CDTF">2024-04-03T08:42:00Z</dcterms:created>
  <dcterms:modified xsi:type="dcterms:W3CDTF">2024-04-03T08:42:00Z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0x0101005437CDE7A9C93A4982B6A9A48695BC14</vt:lpwstr>
  </property>
</Properties>
</file>