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3D96" w14:textId="77777777" w:rsidR="00E27D41" w:rsidRPr="000F4991" w:rsidRDefault="00E27D41" w:rsidP="00E27D41"/>
    <w:p w14:paraId="42CDBC36" w14:textId="77777777" w:rsidR="008D3951" w:rsidRPr="000F4991" w:rsidRDefault="008D3951" w:rsidP="000F4991">
      <w:pPr>
        <w:spacing w:line="360" w:lineRule="auto"/>
      </w:pPr>
    </w:p>
    <w:p w14:paraId="25D4FA9C" w14:textId="363124E9" w:rsidR="008D3951" w:rsidRPr="000F4991" w:rsidRDefault="008D3951" w:rsidP="000F4991">
      <w:pPr>
        <w:pStyle w:val="Kop3"/>
        <w:spacing w:line="360" w:lineRule="auto"/>
      </w:pPr>
      <w:r w:rsidRPr="000F4991">
        <w:t xml:space="preserve">A. Algemeen deel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36"/>
        <w:gridCol w:w="4335"/>
      </w:tblGrid>
      <w:tr w:rsidR="008D3951" w:rsidRPr="000F4991" w14:paraId="497CEB24" w14:textId="77777777" w:rsidTr="008D3951"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  <w:hideMark/>
          </w:tcPr>
          <w:p w14:paraId="769EE9D1" w14:textId="77777777" w:rsidR="008D3951" w:rsidRPr="000F4991" w:rsidRDefault="008D3951" w:rsidP="00FD432B">
            <w:pPr>
              <w:pStyle w:val="Geenafstand"/>
              <w:spacing w:line="360" w:lineRule="auto"/>
              <w:rPr>
                <w:b/>
                <w:sz w:val="20"/>
                <w:szCs w:val="20"/>
                <w:lang w:val="nl-NL"/>
              </w:rPr>
            </w:pPr>
            <w:r w:rsidRPr="000F4991">
              <w:rPr>
                <w:b/>
                <w:sz w:val="20"/>
                <w:szCs w:val="20"/>
                <w:lang w:val="nl-NL"/>
              </w:rPr>
              <w:t>Leerling</w:t>
            </w:r>
          </w:p>
        </w:tc>
      </w:tr>
      <w:tr w:rsidR="008D3951" w:rsidRPr="000F4991" w14:paraId="017720B2" w14:textId="77777777" w:rsidTr="008D3951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09D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  <w:r w:rsidRPr="000F4991">
              <w:rPr>
                <w:sz w:val="20"/>
                <w:szCs w:val="20"/>
                <w:lang w:val="nl-NL"/>
              </w:rPr>
              <w:t>Naam leerling:</w:t>
            </w:r>
            <w:r w:rsidRPr="000F4991">
              <w:rPr>
                <w:sz w:val="20"/>
                <w:szCs w:val="20"/>
                <w:lang w:val="nl-NL"/>
              </w:rPr>
              <w:tab/>
            </w:r>
          </w:p>
          <w:p w14:paraId="5855936D" w14:textId="3C2DFB4B" w:rsidR="00AE5D49" w:rsidRPr="000F4991" w:rsidRDefault="00AE5D49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426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  <w:tr w:rsidR="008D3951" w:rsidRPr="000F4991" w14:paraId="6D653020" w14:textId="77777777" w:rsidTr="008D3951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F44D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  <w:r w:rsidRPr="000F4991">
              <w:rPr>
                <w:sz w:val="20"/>
                <w:szCs w:val="20"/>
                <w:lang w:val="nl-NL"/>
              </w:rPr>
              <w:t>Geboortedatum:</w:t>
            </w:r>
          </w:p>
          <w:p w14:paraId="522E0CCD" w14:textId="0D7B2E96" w:rsidR="00AE5D49" w:rsidRPr="000F4991" w:rsidRDefault="00AE5D49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0E5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  <w:tr w:rsidR="008D3951" w:rsidRPr="000F4991" w14:paraId="6424490C" w14:textId="77777777" w:rsidTr="008D3951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FAD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  <w:r w:rsidRPr="000F4991">
              <w:rPr>
                <w:sz w:val="20"/>
                <w:szCs w:val="20"/>
                <w:lang w:val="nl-NL"/>
              </w:rPr>
              <w:t>Groep:</w:t>
            </w:r>
          </w:p>
          <w:p w14:paraId="6882B140" w14:textId="745B697D" w:rsidR="00AE5D49" w:rsidRPr="000F4991" w:rsidRDefault="00AE5D49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131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  <w:tr w:rsidR="008D3951" w:rsidRPr="000F4991" w14:paraId="2CFDB176" w14:textId="77777777" w:rsidTr="008D3951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D09D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  <w:r w:rsidRPr="000F4991">
              <w:rPr>
                <w:sz w:val="20"/>
                <w:szCs w:val="20"/>
                <w:lang w:val="nl-NL"/>
              </w:rPr>
              <w:t>Schoolloopbaan:</w:t>
            </w:r>
          </w:p>
          <w:p w14:paraId="5F134220" w14:textId="6023BDA8" w:rsidR="00AE5D49" w:rsidRPr="000F4991" w:rsidRDefault="00AE5D49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ADA1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  <w:tr w:rsidR="008D3951" w:rsidRPr="000F4991" w14:paraId="2FC438B6" w14:textId="77777777" w:rsidTr="008D3951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D07E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  <w:r w:rsidRPr="000F4991">
              <w:rPr>
                <w:sz w:val="20"/>
                <w:szCs w:val="20"/>
                <w:lang w:val="nl-NL"/>
              </w:rPr>
              <w:t>Datum aanmaak document:</w:t>
            </w:r>
          </w:p>
          <w:p w14:paraId="5B50DDB5" w14:textId="53C4D0A9" w:rsidR="00AE5D49" w:rsidRPr="000F4991" w:rsidRDefault="00AE5D49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F39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</w:tbl>
    <w:p w14:paraId="4F7578EF" w14:textId="77777777" w:rsidR="008D3951" w:rsidRPr="000F4991" w:rsidRDefault="008D3951" w:rsidP="008D3951">
      <w:pPr>
        <w:pStyle w:val="Geenafstand"/>
        <w:rPr>
          <w:sz w:val="20"/>
          <w:szCs w:val="20"/>
          <w:lang w:val="nl-NL"/>
        </w:rPr>
      </w:pPr>
    </w:p>
    <w:p w14:paraId="1271BB97" w14:textId="77777777" w:rsidR="008D3951" w:rsidRPr="000F4991" w:rsidRDefault="008D3951" w:rsidP="008D3951">
      <w:pPr>
        <w:pStyle w:val="Geenafstand"/>
        <w:rPr>
          <w:sz w:val="20"/>
          <w:szCs w:val="20"/>
          <w:lang w:val="nl-NL"/>
        </w:rPr>
      </w:pPr>
      <w:r w:rsidRPr="000F4991">
        <w:rPr>
          <w:sz w:val="20"/>
          <w:szCs w:val="20"/>
          <w:lang w:val="nl-NL"/>
        </w:rPr>
        <w:tab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606"/>
        <w:gridCol w:w="4170"/>
      </w:tblGrid>
      <w:tr w:rsidR="008D3951" w:rsidRPr="000F4991" w14:paraId="2DB35AB0" w14:textId="77777777" w:rsidTr="00AE5D49"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  <w:hideMark/>
          </w:tcPr>
          <w:p w14:paraId="303649A0" w14:textId="77777777" w:rsidR="008D3951" w:rsidRPr="000F4991" w:rsidRDefault="008D3951" w:rsidP="00FD432B">
            <w:pPr>
              <w:pStyle w:val="Geenafstand"/>
              <w:tabs>
                <w:tab w:val="left" w:pos="708"/>
                <w:tab w:val="left" w:pos="7821"/>
              </w:tabs>
              <w:spacing w:line="360" w:lineRule="auto"/>
              <w:rPr>
                <w:b/>
                <w:sz w:val="20"/>
                <w:szCs w:val="20"/>
                <w:lang w:val="nl-NL"/>
              </w:rPr>
            </w:pPr>
            <w:r w:rsidRPr="000F4991">
              <w:rPr>
                <w:b/>
                <w:sz w:val="20"/>
                <w:szCs w:val="20"/>
                <w:lang w:val="nl-NL"/>
              </w:rPr>
              <w:t>School</w:t>
            </w:r>
            <w:r w:rsidRPr="000F4991">
              <w:rPr>
                <w:b/>
                <w:sz w:val="20"/>
                <w:szCs w:val="20"/>
                <w:lang w:val="nl-NL"/>
              </w:rPr>
              <w:tab/>
            </w:r>
            <w:r w:rsidRPr="000F4991">
              <w:rPr>
                <w:b/>
                <w:sz w:val="20"/>
                <w:szCs w:val="20"/>
                <w:lang w:val="nl-NL"/>
              </w:rPr>
              <w:tab/>
            </w:r>
          </w:p>
        </w:tc>
      </w:tr>
      <w:tr w:rsidR="008D3951" w:rsidRPr="000F4991" w14:paraId="0B9F2517" w14:textId="77777777" w:rsidTr="00AE5D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CE39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  <w:r w:rsidRPr="000F4991">
              <w:rPr>
                <w:sz w:val="20"/>
                <w:szCs w:val="20"/>
                <w:lang w:val="nl-NL"/>
              </w:rPr>
              <w:t>Naam school:</w:t>
            </w:r>
          </w:p>
          <w:p w14:paraId="54AAEA6D" w14:textId="24382400" w:rsidR="00AE5D49" w:rsidRPr="000F4991" w:rsidRDefault="00AE5D49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54B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  <w:tr w:rsidR="008D3951" w:rsidRPr="000F4991" w14:paraId="426C1C6B" w14:textId="77777777" w:rsidTr="00AE5D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2295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  <w:r w:rsidRPr="000F4991">
              <w:rPr>
                <w:sz w:val="20"/>
                <w:szCs w:val="20"/>
                <w:lang w:val="nl-NL"/>
              </w:rPr>
              <w:t>Naam intern begeleider:</w:t>
            </w:r>
          </w:p>
          <w:p w14:paraId="3B061BC5" w14:textId="0BD24A39" w:rsidR="00AE5D49" w:rsidRPr="000F4991" w:rsidRDefault="00AE5D49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2F01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  <w:tr w:rsidR="008D3951" w:rsidRPr="000F4991" w14:paraId="475D9856" w14:textId="77777777" w:rsidTr="00AE5D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0651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  <w:r w:rsidRPr="000F4991">
              <w:rPr>
                <w:sz w:val="20"/>
                <w:szCs w:val="20"/>
                <w:lang w:val="nl-NL"/>
              </w:rPr>
              <w:t>Naam leerkracht(en) huidige groep:</w:t>
            </w:r>
          </w:p>
          <w:p w14:paraId="488B13CE" w14:textId="742D99A3" w:rsidR="00AE5D49" w:rsidRPr="000F4991" w:rsidRDefault="00AE5D49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4FF" w14:textId="77777777" w:rsidR="008D3951" w:rsidRPr="000F4991" w:rsidRDefault="008D3951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</w:tbl>
    <w:p w14:paraId="1652E500" w14:textId="77777777" w:rsidR="008D3951" w:rsidRPr="000F4991" w:rsidRDefault="008D3951" w:rsidP="008D3951">
      <w:pPr>
        <w:pStyle w:val="Geenafstand"/>
        <w:rPr>
          <w:lang w:val="nl-NL"/>
        </w:rPr>
      </w:pPr>
      <w:r w:rsidRPr="000F4991">
        <w:rPr>
          <w:lang w:val="nl-NL"/>
        </w:rPr>
        <w:tab/>
      </w:r>
    </w:p>
    <w:p w14:paraId="6CEDE569" w14:textId="5A1CE026" w:rsidR="008D3951" w:rsidRPr="000F4991" w:rsidRDefault="008D3951" w:rsidP="00FD6F0B">
      <w:pPr>
        <w:pStyle w:val="Kop3"/>
        <w:rPr>
          <w:szCs w:val="20"/>
        </w:rPr>
      </w:pPr>
      <w:r w:rsidRPr="000F4991">
        <w:rPr>
          <w:szCs w:val="20"/>
        </w:rPr>
        <w:t xml:space="preserve">B. Aanmelding MDO </w:t>
      </w:r>
    </w:p>
    <w:p w14:paraId="6815BB3D" w14:textId="77777777" w:rsidR="008D3951" w:rsidRPr="000F4991" w:rsidRDefault="008D3951" w:rsidP="008D3951">
      <w:pPr>
        <w:pStyle w:val="Geenafstand"/>
        <w:rPr>
          <w:sz w:val="20"/>
          <w:szCs w:val="20"/>
          <w:lang w:val="nl-NL"/>
        </w:rPr>
      </w:pPr>
    </w:p>
    <w:tbl>
      <w:tblPr>
        <w:tblStyle w:val="Tabelraster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555"/>
        <w:gridCol w:w="7216"/>
      </w:tblGrid>
      <w:tr w:rsidR="008D3951" w:rsidRPr="000F4991" w14:paraId="013B6F63" w14:textId="77777777" w:rsidTr="008D3951"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  <w:hideMark/>
          </w:tcPr>
          <w:p w14:paraId="24BCFCD0" w14:textId="6FEB5706" w:rsidR="008D3951" w:rsidRPr="000F4991" w:rsidRDefault="008D3951" w:rsidP="00FD432B">
            <w:pPr>
              <w:pStyle w:val="Geenafstand"/>
              <w:spacing w:line="360" w:lineRule="auto"/>
              <w:rPr>
                <w:b/>
                <w:sz w:val="20"/>
                <w:szCs w:val="20"/>
                <w:lang w:val="nl-NL"/>
              </w:rPr>
            </w:pPr>
            <w:r w:rsidRPr="000F4991">
              <w:rPr>
                <w:b/>
                <w:sz w:val="20"/>
                <w:szCs w:val="20"/>
                <w:lang w:val="nl-NL"/>
              </w:rPr>
              <w:t xml:space="preserve">Aanmelding MDO </w:t>
            </w:r>
          </w:p>
        </w:tc>
      </w:tr>
      <w:tr w:rsidR="008D3951" w:rsidRPr="000F4991" w14:paraId="387E5A05" w14:textId="77777777" w:rsidTr="008D39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8CD" w14:textId="77777777" w:rsidR="008D3951" w:rsidRPr="000F4991" w:rsidRDefault="008D3951" w:rsidP="000F4991">
            <w:pPr>
              <w:pStyle w:val="Geenafstand"/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0F4991">
              <w:rPr>
                <w:b/>
                <w:sz w:val="20"/>
                <w:szCs w:val="20"/>
                <w:lang w:val="nl-NL"/>
              </w:rPr>
              <w:t xml:space="preserve">Datum: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763" w14:textId="77777777" w:rsidR="008D3951" w:rsidRPr="000F4991" w:rsidRDefault="008D3951" w:rsidP="009802F4">
            <w:pPr>
              <w:pStyle w:val="Geenafstand"/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8D3951" w:rsidRPr="000F4991" w14:paraId="011A1435" w14:textId="77777777" w:rsidTr="008D39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4F7A" w14:textId="77777777" w:rsidR="008D3951" w:rsidRPr="000F4991" w:rsidRDefault="008D3951" w:rsidP="000F4991">
            <w:pPr>
              <w:pStyle w:val="Geenafstand"/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0F4991">
              <w:rPr>
                <w:b/>
                <w:sz w:val="20"/>
                <w:szCs w:val="20"/>
                <w:lang w:val="nl-NL"/>
              </w:rPr>
              <w:t>Aanwezig: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71C" w14:textId="77777777" w:rsidR="008D3951" w:rsidRPr="000F4991" w:rsidRDefault="008D3951" w:rsidP="009802F4">
            <w:pPr>
              <w:pStyle w:val="Geenafstand"/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8D3951" w:rsidRPr="000F4991" w14:paraId="7F7B82E3" w14:textId="77777777" w:rsidTr="008D3951"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1BE" w14:textId="77777777" w:rsidR="000F4991" w:rsidRDefault="000F4991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  <w:p w14:paraId="6A3FFE3E" w14:textId="53C7DACD" w:rsidR="0015713F" w:rsidRDefault="0015713F" w:rsidP="0015713F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Welke hulpvraag staat centraal in</w:t>
            </w:r>
            <w:r w:rsidRPr="00160D73">
              <w:rPr>
                <w:b/>
                <w:sz w:val="20"/>
                <w:szCs w:val="20"/>
                <w:lang w:val="nl-NL"/>
              </w:rPr>
              <w:t xml:space="preserve"> het MDO? </w:t>
            </w:r>
          </w:p>
          <w:p w14:paraId="3521C4D6" w14:textId="77777777" w:rsidR="0015713F" w:rsidRPr="00160D73" w:rsidRDefault="0015713F" w:rsidP="0015713F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  <w:p w14:paraId="34097E85" w14:textId="77777777" w:rsidR="0015713F" w:rsidRPr="00160D73" w:rsidRDefault="0015713F" w:rsidP="0015713F">
            <w:pPr>
              <w:pStyle w:val="Geenafstand"/>
              <w:rPr>
                <w:sz w:val="20"/>
                <w:szCs w:val="20"/>
                <w:lang w:val="nl-NL"/>
              </w:rPr>
            </w:pPr>
            <w:r w:rsidRPr="00160D73">
              <w:rPr>
                <w:sz w:val="20"/>
                <w:szCs w:val="20"/>
                <w:lang w:val="nl-NL"/>
              </w:rPr>
              <w:t>School</w:t>
            </w:r>
            <w:r>
              <w:rPr>
                <w:sz w:val="20"/>
                <w:szCs w:val="20"/>
                <w:lang w:val="nl-NL"/>
              </w:rPr>
              <w:t>/leerkracht</w:t>
            </w:r>
            <w:r w:rsidRPr="00160D73">
              <w:rPr>
                <w:sz w:val="20"/>
                <w:szCs w:val="20"/>
                <w:lang w:val="nl-NL"/>
              </w:rPr>
              <w:t>:</w:t>
            </w:r>
          </w:p>
          <w:p w14:paraId="6B4780AB" w14:textId="77777777" w:rsidR="0015713F" w:rsidRPr="00160D73" w:rsidRDefault="0015713F" w:rsidP="0015713F">
            <w:pPr>
              <w:pStyle w:val="Geenafstand"/>
              <w:rPr>
                <w:sz w:val="20"/>
                <w:szCs w:val="20"/>
                <w:lang w:val="nl-NL"/>
              </w:rPr>
            </w:pPr>
          </w:p>
          <w:p w14:paraId="311FFD7C" w14:textId="77777777" w:rsidR="0015713F" w:rsidRPr="00160D73" w:rsidRDefault="0015713F" w:rsidP="0015713F">
            <w:pPr>
              <w:pStyle w:val="Geenafstand"/>
              <w:rPr>
                <w:sz w:val="20"/>
                <w:szCs w:val="20"/>
                <w:lang w:val="nl-NL"/>
              </w:rPr>
            </w:pPr>
            <w:r w:rsidRPr="00160D73">
              <w:rPr>
                <w:sz w:val="20"/>
                <w:szCs w:val="20"/>
                <w:lang w:val="nl-NL"/>
              </w:rPr>
              <w:t xml:space="preserve">Ouders: </w:t>
            </w:r>
          </w:p>
          <w:p w14:paraId="334C3E1D" w14:textId="77777777" w:rsidR="0015713F" w:rsidRDefault="0015713F" w:rsidP="0015713F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  <w:p w14:paraId="0EF79DA1" w14:textId="77777777" w:rsidR="0015713F" w:rsidRPr="00E00827" w:rsidRDefault="0015713F" w:rsidP="0015713F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Leerling: </w:t>
            </w:r>
          </w:p>
          <w:p w14:paraId="4C66DAB7" w14:textId="77777777" w:rsidR="0015713F" w:rsidRPr="00160D73" w:rsidRDefault="0015713F" w:rsidP="0015713F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  <w:p w14:paraId="7AE5CFCA" w14:textId="32CA497C" w:rsidR="008D3951" w:rsidRPr="000F4991" w:rsidRDefault="008D3951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  <w:p w14:paraId="5D617968" w14:textId="77777777" w:rsidR="008D3951" w:rsidRPr="000F4991" w:rsidRDefault="008D3951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</w:tc>
      </w:tr>
    </w:tbl>
    <w:p w14:paraId="51B3BC5D" w14:textId="2CEA86E2" w:rsidR="008D3951" w:rsidRPr="000F4991" w:rsidRDefault="00FD432B" w:rsidP="000F4991">
      <w:pPr>
        <w:pStyle w:val="Geenafstand"/>
        <w:spacing w:line="360" w:lineRule="auto"/>
        <w:rPr>
          <w:rStyle w:val="Groen"/>
          <w:sz w:val="22"/>
          <w:szCs w:val="22"/>
          <w:lang w:val="nl-NL"/>
        </w:rPr>
      </w:pPr>
      <w:r w:rsidRPr="000F4991">
        <w:rPr>
          <w:rStyle w:val="Kop3Char"/>
        </w:rPr>
        <w:t xml:space="preserve">C. Overzicht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1"/>
      </w:tblGrid>
      <w:tr w:rsidR="00AE5D49" w:rsidRPr="000F4991" w14:paraId="4E73339B" w14:textId="77777777" w:rsidTr="00AE5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  <w:hideMark/>
          </w:tcPr>
          <w:p w14:paraId="35D88500" w14:textId="5B0D7886" w:rsidR="00AE5D49" w:rsidRPr="000F4991" w:rsidRDefault="00FD432B" w:rsidP="00FD432B">
            <w:pPr>
              <w:pStyle w:val="Geenafstand"/>
              <w:spacing w:line="360" w:lineRule="auto"/>
              <w:rPr>
                <w:i/>
                <w:sz w:val="20"/>
                <w:szCs w:val="20"/>
                <w:lang w:val="nl-NL"/>
              </w:rPr>
            </w:pPr>
            <w:r w:rsidRPr="000F4991">
              <w:rPr>
                <w:b/>
                <w:sz w:val="20"/>
                <w:szCs w:val="20"/>
                <w:lang w:val="nl-NL"/>
              </w:rPr>
              <w:t>Relevante gegevens leerling</w:t>
            </w:r>
          </w:p>
        </w:tc>
      </w:tr>
      <w:tr w:rsidR="00B91788" w:rsidRPr="000F4991" w14:paraId="7970866F" w14:textId="77777777" w:rsidTr="00B91788">
        <w:trPr>
          <w:trHeight w:val="15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154F" w14:textId="01F84BFE" w:rsidR="00B91788" w:rsidRPr="000F4991" w:rsidRDefault="00B91788" w:rsidP="00B91788">
            <w:r w:rsidRPr="000F4991">
              <w:t xml:space="preserve">Voeg </w:t>
            </w:r>
            <w:r w:rsidRPr="000F4991">
              <w:rPr>
                <w:u w:val="single"/>
              </w:rPr>
              <w:t>indien nodig</w:t>
            </w:r>
            <w:r w:rsidRPr="000F4991">
              <w:t xml:space="preserve"> ter ondersteuning van het</w:t>
            </w:r>
            <w:r w:rsidR="0015713F">
              <w:t xml:space="preserve"> MDO als bijlagen toe</w:t>
            </w:r>
            <w:r w:rsidRPr="000F4991">
              <w:t xml:space="preserve">: </w:t>
            </w:r>
          </w:p>
          <w:p w14:paraId="734732AA" w14:textId="2723D2A0" w:rsidR="00B91788" w:rsidRPr="000F4991" w:rsidRDefault="00B91788" w:rsidP="00B91788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F4991">
              <w:rPr>
                <w:rFonts w:ascii="Segoe UI Symbol" w:eastAsia="MS Gothic" w:hAnsi="Segoe UI Symbol" w:cs="Segoe UI Symbol"/>
                <w:sz w:val="20"/>
                <w:szCs w:val="20"/>
                <w:lang w:val="nl-NL"/>
              </w:rPr>
              <w:t>☐</w:t>
            </w:r>
            <w:r w:rsidRPr="000F4991">
              <w:rPr>
                <w:rFonts w:cstheme="minorHAnsi"/>
                <w:sz w:val="20"/>
                <w:szCs w:val="20"/>
                <w:lang w:val="nl-NL"/>
              </w:rPr>
              <w:t xml:space="preserve"> OPP</w:t>
            </w:r>
          </w:p>
          <w:p w14:paraId="074E9E1F" w14:textId="77777777" w:rsidR="00B91788" w:rsidRPr="000F4991" w:rsidRDefault="00B91788" w:rsidP="00B91788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F4991">
              <w:rPr>
                <w:rFonts w:ascii="Segoe UI Symbol" w:eastAsia="MS Gothic" w:hAnsi="Segoe UI Symbol" w:cs="Segoe UI Symbol"/>
                <w:sz w:val="20"/>
                <w:szCs w:val="20"/>
                <w:lang w:val="nl-NL"/>
              </w:rPr>
              <w:t>☐</w:t>
            </w:r>
            <w:r w:rsidRPr="000F4991">
              <w:rPr>
                <w:rFonts w:cstheme="minorHAnsi"/>
                <w:sz w:val="20"/>
                <w:szCs w:val="20"/>
                <w:lang w:val="nl-NL"/>
              </w:rPr>
              <w:t xml:space="preserve"> uitdraai leerlingvolgsysteem </w:t>
            </w:r>
          </w:p>
          <w:p w14:paraId="1EB4E451" w14:textId="6ACB4BD5" w:rsidR="00B91788" w:rsidRPr="000F4991" w:rsidRDefault="00B91788" w:rsidP="00B91788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F4991">
              <w:rPr>
                <w:rFonts w:ascii="Segoe UI Symbol" w:hAnsi="Segoe UI Symbol" w:cs="Segoe UI Symbol"/>
                <w:sz w:val="20"/>
                <w:szCs w:val="20"/>
                <w:lang w:val="nl-NL"/>
              </w:rPr>
              <w:t>☐</w:t>
            </w:r>
            <w:r w:rsidRPr="000F4991">
              <w:rPr>
                <w:rFonts w:cstheme="minorHAnsi"/>
                <w:sz w:val="20"/>
                <w:szCs w:val="20"/>
                <w:lang w:val="nl-NL"/>
              </w:rPr>
              <w:t xml:space="preserve"> relevante verslagen/leerlingbesprekingen (denk aan jeugdhulp, onderzoek, begeleiding)</w:t>
            </w:r>
          </w:p>
          <w:p w14:paraId="4B118036" w14:textId="24105A9D" w:rsidR="00B91788" w:rsidRPr="000F4991" w:rsidRDefault="00B91788" w:rsidP="00B91788">
            <w:r w:rsidRPr="000F4991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="008843CC">
              <w:rPr>
                <w:rFonts w:cstheme="minorHAnsi"/>
                <w:szCs w:val="20"/>
              </w:rPr>
              <w:t xml:space="preserve"> overig</w:t>
            </w:r>
            <w:r w:rsidRPr="000F4991">
              <w:rPr>
                <w:rFonts w:cstheme="minorHAnsi"/>
                <w:szCs w:val="20"/>
              </w:rPr>
              <w:t>, namelijk .......</w:t>
            </w:r>
          </w:p>
        </w:tc>
      </w:tr>
    </w:tbl>
    <w:p w14:paraId="30D7C6DF" w14:textId="4F27FC33" w:rsidR="00886765" w:rsidRPr="000F4991" w:rsidRDefault="008D3951" w:rsidP="009802F4">
      <w:pPr>
        <w:pStyle w:val="Kop3"/>
        <w:spacing w:line="360" w:lineRule="auto"/>
        <w:rPr>
          <w:rStyle w:val="Groen"/>
        </w:rPr>
      </w:pPr>
      <w:r w:rsidRPr="000F4991">
        <w:t xml:space="preserve">D. </w:t>
      </w:r>
      <w:r w:rsidR="00886765" w:rsidRPr="000F4991">
        <w:t>Inzicht</w:t>
      </w:r>
    </w:p>
    <w:tbl>
      <w:tblPr>
        <w:tblStyle w:val="Tabelraster"/>
        <w:tblW w:w="8771" w:type="dxa"/>
        <w:tblLook w:val="04A0" w:firstRow="1" w:lastRow="0" w:firstColumn="1" w:lastColumn="0" w:noHBand="0" w:noVBand="1"/>
      </w:tblPr>
      <w:tblGrid>
        <w:gridCol w:w="4402"/>
        <w:gridCol w:w="4369"/>
      </w:tblGrid>
      <w:tr w:rsidR="0096393F" w:rsidRPr="000F4991" w14:paraId="47132B52" w14:textId="77777777" w:rsidTr="0096393F"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  <w:hideMark/>
          </w:tcPr>
          <w:p w14:paraId="337FC0C6" w14:textId="4DF99D1E" w:rsidR="0096393F" w:rsidRPr="000F4991" w:rsidRDefault="00220F30" w:rsidP="00886765">
            <w:pPr>
              <w:spacing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</w:rPr>
              <w:t>Huidig</w:t>
            </w:r>
            <w:r w:rsidR="00EA43D4">
              <w:rPr>
                <w:rFonts w:cstheme="minorHAnsi"/>
                <w:b/>
              </w:rPr>
              <w:t xml:space="preserve"> beeld</w:t>
            </w:r>
          </w:p>
        </w:tc>
      </w:tr>
      <w:tr w:rsidR="008D3951" w:rsidRPr="000F4991" w14:paraId="5461D13E" w14:textId="77777777" w:rsidTr="0096393F">
        <w:tc>
          <w:tcPr>
            <w:tcW w:w="8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55B" w14:textId="680EC6EF" w:rsidR="008D3951" w:rsidRPr="000F4991" w:rsidRDefault="008D3951">
            <w:pPr>
              <w:spacing w:line="240" w:lineRule="auto"/>
            </w:pPr>
            <w:r w:rsidRPr="000F4991">
              <w:t xml:space="preserve">Wat is er aan de hand? </w:t>
            </w:r>
          </w:p>
          <w:p w14:paraId="7FAC52D7" w14:textId="77777777" w:rsidR="008D3951" w:rsidRPr="000F4991" w:rsidRDefault="008D3951">
            <w:pPr>
              <w:spacing w:line="240" w:lineRule="auto"/>
            </w:pPr>
          </w:p>
          <w:p w14:paraId="79D775DA" w14:textId="77777777" w:rsidR="008D3951" w:rsidRPr="000F4991" w:rsidRDefault="008D3951">
            <w:pPr>
              <w:spacing w:line="240" w:lineRule="auto"/>
            </w:pPr>
          </w:p>
          <w:p w14:paraId="10F2F9B2" w14:textId="45AF86E9" w:rsidR="00FD6F0B" w:rsidRPr="000F4991" w:rsidRDefault="00FD6F0B">
            <w:pPr>
              <w:spacing w:line="240" w:lineRule="auto"/>
            </w:pPr>
          </w:p>
        </w:tc>
      </w:tr>
      <w:tr w:rsidR="008D3951" w:rsidRPr="000F4991" w14:paraId="1EC90DE7" w14:textId="77777777" w:rsidTr="000F4991">
        <w:trPr>
          <w:trHeight w:val="8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3AC3" w14:textId="638DD343" w:rsidR="008D3951" w:rsidRPr="000F4991" w:rsidRDefault="00265A3D" w:rsidP="008A5803">
            <w:r w:rsidRPr="000F4991">
              <w:lastRenderedPageBreak/>
              <w:t>Welke vragen moeten nog beantwoord worden</w:t>
            </w:r>
            <w:r w:rsidR="00BB2947">
              <w:t xml:space="preserve"> om voldoende inzicht te krijgen</w:t>
            </w:r>
            <w:r w:rsidR="000F4991">
              <w:t>? (denk aan verder on</w:t>
            </w:r>
            <w:r w:rsidRPr="000F4991">
              <w:t xml:space="preserve">derzoek, observaties, toetsafnames etc.) </w:t>
            </w:r>
          </w:p>
        </w:tc>
      </w:tr>
      <w:tr w:rsidR="008D3951" w:rsidRPr="000F4991" w14:paraId="0D8DA55C" w14:textId="77777777" w:rsidTr="0096393F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033" w14:textId="76D7AF07" w:rsidR="008D3951" w:rsidRPr="000F4991" w:rsidRDefault="0096393F">
            <w:pPr>
              <w:spacing w:line="240" w:lineRule="auto"/>
              <w:ind w:left="360"/>
              <w:rPr>
                <w:b/>
              </w:rPr>
            </w:pPr>
            <w:r w:rsidRPr="000F4991">
              <w:rPr>
                <w:b/>
              </w:rPr>
              <w:t>Vraag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10BB" w14:textId="77777777" w:rsidR="008D3951" w:rsidRPr="000F4991" w:rsidRDefault="008D3951">
            <w:pPr>
              <w:spacing w:line="240" w:lineRule="auto"/>
              <w:ind w:left="360"/>
              <w:rPr>
                <w:b/>
              </w:rPr>
            </w:pPr>
            <w:r w:rsidRPr="000F4991">
              <w:rPr>
                <w:b/>
              </w:rPr>
              <w:t xml:space="preserve">Door wie </w:t>
            </w:r>
          </w:p>
        </w:tc>
      </w:tr>
      <w:tr w:rsidR="008D3951" w:rsidRPr="000F4991" w14:paraId="2906CE49" w14:textId="77777777" w:rsidTr="0096393F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295" w14:textId="77777777" w:rsidR="008D3951" w:rsidRPr="000F4991" w:rsidRDefault="008D3951">
            <w:pPr>
              <w:spacing w:line="240" w:lineRule="auto"/>
              <w:ind w:left="360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E89" w14:textId="77777777" w:rsidR="008D3951" w:rsidRPr="000F4991" w:rsidRDefault="008D3951">
            <w:pPr>
              <w:spacing w:line="240" w:lineRule="auto"/>
              <w:ind w:left="360"/>
            </w:pPr>
          </w:p>
        </w:tc>
      </w:tr>
      <w:tr w:rsidR="008D3951" w:rsidRPr="000F4991" w14:paraId="6313BD1C" w14:textId="77777777" w:rsidTr="0096393F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90F" w14:textId="77777777" w:rsidR="008D3951" w:rsidRPr="000F4991" w:rsidRDefault="008D3951">
            <w:pPr>
              <w:spacing w:line="240" w:lineRule="auto"/>
              <w:ind w:left="360"/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350" w14:textId="77777777" w:rsidR="008D3951" w:rsidRPr="000F4991" w:rsidRDefault="008D3951">
            <w:pPr>
              <w:spacing w:line="240" w:lineRule="auto"/>
              <w:ind w:left="360"/>
            </w:pPr>
          </w:p>
        </w:tc>
      </w:tr>
    </w:tbl>
    <w:p w14:paraId="074ACE57" w14:textId="77777777" w:rsidR="008D3951" w:rsidRPr="000F4991" w:rsidRDefault="008D3951" w:rsidP="008D3951">
      <w:pPr>
        <w:rPr>
          <w:sz w:val="22"/>
          <w:szCs w:val="22"/>
        </w:rPr>
      </w:pPr>
    </w:p>
    <w:p w14:paraId="5BDA9A0C" w14:textId="39145A91" w:rsidR="008D3951" w:rsidRDefault="008D3951" w:rsidP="009802F4">
      <w:pPr>
        <w:spacing w:line="360" w:lineRule="auto"/>
        <w:rPr>
          <w:rStyle w:val="Kop3Char"/>
        </w:rPr>
      </w:pPr>
      <w:r w:rsidRPr="000F4991">
        <w:rPr>
          <w:rStyle w:val="Kop3Char"/>
        </w:rPr>
        <w:t xml:space="preserve">E. Uitzicht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1"/>
      </w:tblGrid>
      <w:tr w:rsidR="008F5936" w14:paraId="07F8E8E8" w14:textId="77777777" w:rsidTr="000A6797">
        <w:tc>
          <w:tcPr>
            <w:tcW w:w="8771" w:type="dxa"/>
            <w:shd w:val="clear" w:color="auto" w:fill="D9D9D9" w:themeFill="background1" w:themeFillShade="D9"/>
          </w:tcPr>
          <w:p w14:paraId="6A8E3C75" w14:textId="77777777" w:rsidR="008F5936" w:rsidRDefault="008F5936" w:rsidP="000C2C7D">
            <w:pPr>
              <w:spacing w:line="240" w:lineRule="auto"/>
              <w:rPr>
                <w:rStyle w:val="GeenafstandChar"/>
                <w:b/>
                <w:bCs/>
              </w:rPr>
            </w:pPr>
            <w:r w:rsidRPr="008F5936">
              <w:rPr>
                <w:rStyle w:val="GeenafstandChar"/>
                <w:b/>
                <w:bCs/>
              </w:rPr>
              <w:t>Ondersteuningsbehoeften</w:t>
            </w:r>
          </w:p>
          <w:p w14:paraId="766B2860" w14:textId="0C1DA007" w:rsidR="00987D3A" w:rsidRPr="00BF4B57" w:rsidRDefault="00987D3A" w:rsidP="000C2C7D">
            <w:pPr>
              <w:spacing w:line="240" w:lineRule="auto"/>
              <w:rPr>
                <w:rStyle w:val="GeenafstandChar"/>
                <w:color w:val="0070C0"/>
              </w:rPr>
            </w:pPr>
            <w:r w:rsidRPr="00BF4B57">
              <w:rPr>
                <w:rStyle w:val="GeenafstandChar"/>
              </w:rPr>
              <w:t>Beschrijf de ondersteuningsbehoefte</w:t>
            </w:r>
            <w:r w:rsidR="005C4508">
              <w:rPr>
                <w:rStyle w:val="GeenafstandChar"/>
              </w:rPr>
              <w:t>n</w:t>
            </w:r>
            <w:r w:rsidRPr="00BF4B57">
              <w:rPr>
                <w:rStyle w:val="GeenafstandChar"/>
              </w:rPr>
              <w:t xml:space="preserve"> van de leerling op </w:t>
            </w:r>
            <w:r w:rsidR="000A6797">
              <w:rPr>
                <w:rStyle w:val="GeenafstandChar"/>
              </w:rPr>
              <w:t>onderstaande gebieden</w:t>
            </w:r>
            <w:r w:rsidR="000C2C7D">
              <w:rPr>
                <w:rStyle w:val="GeenafstandChar"/>
              </w:rPr>
              <w:t>, indien van toepassing.</w:t>
            </w:r>
          </w:p>
        </w:tc>
      </w:tr>
      <w:tr w:rsidR="008F5936" w14:paraId="27CAA47E" w14:textId="77777777" w:rsidTr="008F5936">
        <w:tc>
          <w:tcPr>
            <w:tcW w:w="8771" w:type="dxa"/>
          </w:tcPr>
          <w:p w14:paraId="63105CFB" w14:textId="77777777" w:rsidR="008F5936" w:rsidRDefault="00C8770D" w:rsidP="009802F4">
            <w:pPr>
              <w:spacing w:line="360" w:lineRule="auto"/>
              <w:rPr>
                <w:rStyle w:val="GeenafstandChar"/>
              </w:rPr>
            </w:pPr>
            <w:r w:rsidRPr="00987D3A">
              <w:rPr>
                <w:rStyle w:val="GeenafstandChar"/>
              </w:rPr>
              <w:t>Leren en ontwikkelen</w:t>
            </w:r>
            <w:r w:rsidR="0061202E" w:rsidRPr="00987D3A">
              <w:rPr>
                <w:rStyle w:val="GeenafstandChar"/>
              </w:rPr>
              <w:t>, inclusief de executieve functies</w:t>
            </w:r>
          </w:p>
          <w:p w14:paraId="730BD3D6" w14:textId="32982DBC" w:rsidR="000C2C7D" w:rsidRPr="00987D3A" w:rsidRDefault="000C2C7D" w:rsidP="009802F4">
            <w:pPr>
              <w:spacing w:line="360" w:lineRule="auto"/>
              <w:rPr>
                <w:rStyle w:val="GeenafstandChar"/>
              </w:rPr>
            </w:pPr>
          </w:p>
        </w:tc>
      </w:tr>
      <w:tr w:rsidR="008F5936" w14:paraId="5C074078" w14:textId="77777777" w:rsidTr="008F5936">
        <w:tc>
          <w:tcPr>
            <w:tcW w:w="8771" w:type="dxa"/>
          </w:tcPr>
          <w:p w14:paraId="7A32EA74" w14:textId="77777777" w:rsidR="008F5936" w:rsidRDefault="0061202E" w:rsidP="009802F4">
            <w:pPr>
              <w:spacing w:line="360" w:lineRule="auto"/>
              <w:rPr>
                <w:rStyle w:val="GeenafstandChar"/>
              </w:rPr>
            </w:pPr>
            <w:r w:rsidRPr="00987D3A">
              <w:rPr>
                <w:rStyle w:val="GeenafstandChar"/>
              </w:rPr>
              <w:t>Sociaal-emotionele ontwikkeling</w:t>
            </w:r>
          </w:p>
          <w:p w14:paraId="2415310B" w14:textId="6BB38E91" w:rsidR="000C2C7D" w:rsidRPr="00987D3A" w:rsidRDefault="000C2C7D" w:rsidP="009802F4">
            <w:pPr>
              <w:spacing w:line="360" w:lineRule="auto"/>
              <w:rPr>
                <w:rStyle w:val="GeenafstandChar"/>
              </w:rPr>
            </w:pPr>
          </w:p>
        </w:tc>
      </w:tr>
      <w:tr w:rsidR="0061202E" w14:paraId="187BF7D6" w14:textId="77777777" w:rsidTr="008F5936">
        <w:tc>
          <w:tcPr>
            <w:tcW w:w="8771" w:type="dxa"/>
          </w:tcPr>
          <w:p w14:paraId="129A01B0" w14:textId="77777777" w:rsidR="0061202E" w:rsidRDefault="0061202E" w:rsidP="009802F4">
            <w:pPr>
              <w:spacing w:line="360" w:lineRule="auto"/>
              <w:rPr>
                <w:rStyle w:val="GeenafstandChar"/>
              </w:rPr>
            </w:pPr>
            <w:r w:rsidRPr="00987D3A">
              <w:rPr>
                <w:rStyle w:val="GeenafstandChar"/>
              </w:rPr>
              <w:t>Communicatie</w:t>
            </w:r>
          </w:p>
          <w:p w14:paraId="2E0532D6" w14:textId="7D532275" w:rsidR="000C2C7D" w:rsidRPr="00987D3A" w:rsidRDefault="000C2C7D" w:rsidP="009802F4">
            <w:pPr>
              <w:spacing w:line="360" w:lineRule="auto"/>
              <w:rPr>
                <w:rStyle w:val="GeenafstandChar"/>
              </w:rPr>
            </w:pPr>
          </w:p>
        </w:tc>
      </w:tr>
      <w:tr w:rsidR="0061202E" w14:paraId="1F75825D" w14:textId="77777777" w:rsidTr="008F5936">
        <w:tc>
          <w:tcPr>
            <w:tcW w:w="8771" w:type="dxa"/>
          </w:tcPr>
          <w:p w14:paraId="55C4D645" w14:textId="77777777" w:rsidR="0061202E" w:rsidRDefault="0061202E" w:rsidP="009802F4">
            <w:pPr>
              <w:spacing w:line="360" w:lineRule="auto"/>
              <w:rPr>
                <w:rStyle w:val="GeenafstandChar"/>
              </w:rPr>
            </w:pPr>
            <w:r w:rsidRPr="00987D3A">
              <w:rPr>
                <w:rStyle w:val="GeenafstandChar"/>
              </w:rPr>
              <w:t>Fysieke situatie</w:t>
            </w:r>
          </w:p>
          <w:p w14:paraId="1EE3AD21" w14:textId="0FF581C9" w:rsidR="000C2C7D" w:rsidRPr="00987D3A" w:rsidRDefault="000C2C7D" w:rsidP="009802F4">
            <w:pPr>
              <w:spacing w:line="360" w:lineRule="auto"/>
              <w:rPr>
                <w:rStyle w:val="GeenafstandChar"/>
              </w:rPr>
            </w:pPr>
          </w:p>
        </w:tc>
      </w:tr>
      <w:tr w:rsidR="0061202E" w14:paraId="2B70834F" w14:textId="77777777" w:rsidTr="008F5936">
        <w:tc>
          <w:tcPr>
            <w:tcW w:w="8771" w:type="dxa"/>
          </w:tcPr>
          <w:p w14:paraId="366E75A7" w14:textId="77777777" w:rsidR="0061202E" w:rsidRDefault="0061202E" w:rsidP="009802F4">
            <w:pPr>
              <w:spacing w:line="360" w:lineRule="auto"/>
              <w:rPr>
                <w:rStyle w:val="GeenafstandChar"/>
              </w:rPr>
            </w:pPr>
            <w:r w:rsidRPr="00987D3A">
              <w:rPr>
                <w:rStyle w:val="GeenafstandChar"/>
              </w:rPr>
              <w:t>Medische situatie</w:t>
            </w:r>
          </w:p>
          <w:p w14:paraId="5C2FA8ED" w14:textId="38841F34" w:rsidR="000C2C7D" w:rsidRPr="00987D3A" w:rsidRDefault="000C2C7D" w:rsidP="009802F4">
            <w:pPr>
              <w:spacing w:line="360" w:lineRule="auto"/>
              <w:rPr>
                <w:rStyle w:val="GeenafstandChar"/>
              </w:rPr>
            </w:pPr>
          </w:p>
        </w:tc>
      </w:tr>
    </w:tbl>
    <w:p w14:paraId="75114C47" w14:textId="77777777" w:rsidR="00566E99" w:rsidRPr="000F4991" w:rsidRDefault="00566E99" w:rsidP="009802F4">
      <w:pPr>
        <w:spacing w:line="360" w:lineRule="auto"/>
        <w:rPr>
          <w:rStyle w:val="GeenafstandChar"/>
          <w:color w:val="0070C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1"/>
      </w:tblGrid>
      <w:tr w:rsidR="00814AD2" w:rsidRPr="000F4991" w14:paraId="435C39DE" w14:textId="77777777" w:rsidTr="00814AD2">
        <w:trPr>
          <w:trHeight w:val="557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</w:tcPr>
          <w:p w14:paraId="2BF50688" w14:textId="2E737834" w:rsidR="00814AD2" w:rsidRPr="000F4991" w:rsidRDefault="0015713F" w:rsidP="00814AD2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C</w:t>
            </w:r>
            <w:r w:rsidR="00814AD2">
              <w:rPr>
                <w:b/>
                <w:sz w:val="20"/>
                <w:szCs w:val="20"/>
                <w:lang w:val="nl-NL"/>
              </w:rPr>
              <w:t>onclusies en afspraken:</w:t>
            </w:r>
          </w:p>
          <w:p w14:paraId="72084C18" w14:textId="77777777" w:rsidR="00814AD2" w:rsidRPr="000F4991" w:rsidRDefault="00814AD2" w:rsidP="00814AD2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  <w:tr w:rsidR="00814AD2" w:rsidRPr="000F4991" w14:paraId="05FC5AB0" w14:textId="77777777" w:rsidTr="00814AD2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AF2" w14:textId="77777777" w:rsidR="00814AD2" w:rsidRPr="000F4991" w:rsidRDefault="00814AD2" w:rsidP="00814AD2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 w:rsidRPr="000F4991">
              <w:rPr>
                <w:b/>
                <w:sz w:val="20"/>
                <w:szCs w:val="20"/>
                <w:lang w:val="nl-NL"/>
              </w:rPr>
              <w:t>-</w:t>
            </w:r>
          </w:p>
          <w:p w14:paraId="528A82D3" w14:textId="77777777" w:rsidR="00814AD2" w:rsidRPr="000F4991" w:rsidRDefault="00814AD2" w:rsidP="00814AD2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 w:rsidRPr="000F4991">
              <w:rPr>
                <w:b/>
                <w:sz w:val="20"/>
                <w:szCs w:val="20"/>
                <w:lang w:val="nl-NL"/>
              </w:rPr>
              <w:t xml:space="preserve">- </w:t>
            </w:r>
          </w:p>
          <w:p w14:paraId="26C9BB7C" w14:textId="77777777" w:rsidR="00814AD2" w:rsidRPr="000F4991" w:rsidRDefault="00814AD2" w:rsidP="00814AD2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 w:rsidRPr="000F4991">
              <w:rPr>
                <w:b/>
                <w:sz w:val="20"/>
                <w:szCs w:val="20"/>
                <w:lang w:val="nl-NL"/>
              </w:rPr>
              <w:t>-</w:t>
            </w:r>
          </w:p>
          <w:p w14:paraId="242A4DEE" w14:textId="77777777" w:rsidR="00814AD2" w:rsidRPr="000F4991" w:rsidRDefault="00814AD2" w:rsidP="00814AD2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</w:tc>
      </w:tr>
      <w:tr w:rsidR="00814AD2" w:rsidRPr="000F4991" w14:paraId="24BE186E" w14:textId="77777777" w:rsidTr="00814AD2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065" w14:textId="77777777" w:rsidR="00814AD2" w:rsidRPr="000F4991" w:rsidRDefault="00814AD2" w:rsidP="00814AD2">
            <w:pPr>
              <w:pStyle w:val="Geenafstand"/>
              <w:rPr>
                <w:sz w:val="20"/>
                <w:szCs w:val="20"/>
                <w:lang w:val="nl-NL"/>
              </w:rPr>
            </w:pPr>
            <w:r w:rsidRPr="000F4991">
              <w:rPr>
                <w:sz w:val="20"/>
                <w:szCs w:val="20"/>
                <w:lang w:val="nl-NL"/>
              </w:rPr>
              <w:t>Datum tussenevaluatie en vervolg:</w:t>
            </w:r>
          </w:p>
          <w:p w14:paraId="6BF4ADD8" w14:textId="77777777" w:rsidR="00814AD2" w:rsidRPr="000F4991" w:rsidRDefault="00814AD2" w:rsidP="00814AD2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</w:tbl>
    <w:p w14:paraId="571159BA" w14:textId="0AEC4845" w:rsidR="00FD6F4E" w:rsidRDefault="00FD6F4E" w:rsidP="008D3951">
      <w:pPr>
        <w:pStyle w:val="Geenafstand"/>
        <w:rPr>
          <w:sz w:val="22"/>
          <w:szCs w:val="22"/>
          <w:lang w:val="nl-NL"/>
        </w:rPr>
      </w:pPr>
    </w:p>
    <w:p w14:paraId="259D4859" w14:textId="77777777" w:rsidR="00814AD2" w:rsidRPr="000F4991" w:rsidRDefault="00814AD2" w:rsidP="008D3951">
      <w:pPr>
        <w:pStyle w:val="Geenafstand"/>
        <w:rPr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1"/>
      </w:tblGrid>
      <w:tr w:rsidR="00B962ED" w:rsidRPr="000F4991" w14:paraId="08EEFF43" w14:textId="77777777" w:rsidTr="00FD6F4E">
        <w:trPr>
          <w:trHeight w:val="557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</w:tcPr>
          <w:p w14:paraId="5AF4A502" w14:textId="139F910D" w:rsidR="00B962ED" w:rsidRPr="000F4991" w:rsidRDefault="00FD6F4E" w:rsidP="00B962ED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 w:rsidRPr="000F4991">
              <w:rPr>
                <w:b/>
                <w:sz w:val="20"/>
                <w:szCs w:val="20"/>
                <w:lang w:val="nl-NL"/>
              </w:rPr>
              <w:t xml:space="preserve">Indien </w:t>
            </w:r>
            <w:r w:rsidR="00607B77">
              <w:rPr>
                <w:b/>
                <w:sz w:val="20"/>
                <w:szCs w:val="20"/>
                <w:lang w:val="nl-NL"/>
              </w:rPr>
              <w:t>er een</w:t>
            </w:r>
            <w:r w:rsidRPr="000F4991">
              <w:rPr>
                <w:b/>
                <w:sz w:val="20"/>
                <w:szCs w:val="20"/>
                <w:lang w:val="nl-NL"/>
              </w:rPr>
              <w:t xml:space="preserve"> TLV</w:t>
            </w:r>
            <w:r w:rsidR="006C6315">
              <w:rPr>
                <w:b/>
                <w:sz w:val="20"/>
                <w:szCs w:val="20"/>
                <w:lang w:val="nl-NL"/>
              </w:rPr>
              <w:t xml:space="preserve"> aangevraagd gaat worden</w:t>
            </w:r>
            <w:r w:rsidRPr="000F4991">
              <w:rPr>
                <w:b/>
                <w:sz w:val="20"/>
                <w:szCs w:val="20"/>
                <w:lang w:val="nl-NL"/>
              </w:rPr>
              <w:t xml:space="preserve"> of een arrangement</w:t>
            </w:r>
            <w:r w:rsidR="007F6358">
              <w:rPr>
                <w:b/>
                <w:sz w:val="20"/>
                <w:szCs w:val="20"/>
                <w:lang w:val="nl-NL"/>
              </w:rPr>
              <w:t xml:space="preserve"> ingezet gaat worden</w:t>
            </w:r>
            <w:r w:rsidRPr="000F4991">
              <w:rPr>
                <w:b/>
                <w:sz w:val="20"/>
                <w:szCs w:val="20"/>
                <w:lang w:val="nl-NL"/>
              </w:rPr>
              <w:t xml:space="preserve">, geef </w:t>
            </w:r>
            <w:r w:rsidR="006A22BA">
              <w:rPr>
                <w:b/>
                <w:sz w:val="20"/>
                <w:szCs w:val="20"/>
                <w:lang w:val="nl-NL"/>
              </w:rPr>
              <w:t xml:space="preserve">dan </w:t>
            </w:r>
            <w:r w:rsidRPr="000F4991">
              <w:rPr>
                <w:b/>
                <w:sz w:val="20"/>
                <w:szCs w:val="20"/>
                <w:lang w:val="nl-NL"/>
              </w:rPr>
              <w:t xml:space="preserve">een (korte) onderbouwing voor </w:t>
            </w:r>
            <w:r w:rsidR="008A5803">
              <w:rPr>
                <w:b/>
                <w:sz w:val="20"/>
                <w:szCs w:val="20"/>
                <w:lang w:val="nl-NL"/>
              </w:rPr>
              <w:t>deze keuze</w:t>
            </w:r>
            <w:r w:rsidRPr="000F4991">
              <w:rPr>
                <w:b/>
                <w:sz w:val="20"/>
                <w:szCs w:val="20"/>
                <w:lang w:val="nl-NL"/>
              </w:rPr>
              <w:t xml:space="preserve">: </w:t>
            </w:r>
          </w:p>
          <w:p w14:paraId="766B2ECA" w14:textId="5ECD4702" w:rsidR="008A5803" w:rsidRPr="008A5803" w:rsidRDefault="008A5803" w:rsidP="00B962ED">
            <w:pPr>
              <w:pStyle w:val="Geenafstand"/>
              <w:rPr>
                <w:i/>
                <w:sz w:val="20"/>
                <w:szCs w:val="20"/>
                <w:lang w:val="nl-NL"/>
              </w:rPr>
            </w:pPr>
            <w:r>
              <w:rPr>
                <w:i/>
                <w:sz w:val="20"/>
                <w:szCs w:val="20"/>
                <w:lang w:val="nl-NL"/>
              </w:rPr>
              <w:t xml:space="preserve"> </w:t>
            </w:r>
          </w:p>
        </w:tc>
      </w:tr>
      <w:tr w:rsidR="00FD6F4E" w:rsidRPr="000F4991" w14:paraId="5FF7DBD5" w14:textId="77777777" w:rsidTr="00BD02B8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F2A" w14:textId="6381DB11" w:rsidR="00FD6F4E" w:rsidRPr="000F4991" w:rsidRDefault="00364133" w:rsidP="00B962ED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Arrangement</w:t>
            </w:r>
          </w:p>
          <w:p w14:paraId="488A0AB7" w14:textId="4539D8C9" w:rsidR="00245CF3" w:rsidRDefault="007E2D6D" w:rsidP="00245CF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De ondersteuningsbehoeften van de leerling vormen de basis </w:t>
            </w:r>
            <w:r w:rsidR="00F80EF3">
              <w:rPr>
                <w:szCs w:val="20"/>
              </w:rPr>
              <w:t>voor de onderbouwing van het arrangement.</w:t>
            </w:r>
          </w:p>
          <w:p w14:paraId="6D688A11" w14:textId="1B3A7B49" w:rsidR="0099084E" w:rsidRDefault="0099084E" w:rsidP="00B962ED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  <w:p w14:paraId="65DDED8E" w14:textId="77777777" w:rsidR="0099084E" w:rsidRPr="000F4991" w:rsidRDefault="0099084E" w:rsidP="00B962ED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  <w:p w14:paraId="0FAFA273" w14:textId="1A0E9971" w:rsidR="00FD6F4E" w:rsidRPr="000F4991" w:rsidRDefault="00FD6F4E" w:rsidP="00B962ED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</w:tc>
      </w:tr>
      <w:tr w:rsidR="00FA21A4" w:rsidRPr="000F4991" w14:paraId="4028CF00" w14:textId="77777777" w:rsidTr="00BD02B8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151B" w14:textId="042A0F8A" w:rsidR="00FA21A4" w:rsidRDefault="00FA21A4" w:rsidP="00FA21A4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TLV</w:t>
            </w:r>
          </w:p>
          <w:p w14:paraId="0EF40664" w14:textId="4AE863D5" w:rsidR="00343995" w:rsidRDefault="00343995" w:rsidP="006E4F6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De ondersteuningsbehoeften van de leerling vormen de basis voor </w:t>
            </w:r>
            <w:r w:rsidR="001F7FC2">
              <w:rPr>
                <w:szCs w:val="20"/>
              </w:rPr>
              <w:t>de onderbouwing van de TLV SBO of SO.</w:t>
            </w:r>
          </w:p>
          <w:p w14:paraId="41EB0E06" w14:textId="77777777" w:rsidR="00FA21A4" w:rsidRDefault="00FA21A4" w:rsidP="00FA21A4">
            <w:pPr>
              <w:spacing w:line="276" w:lineRule="auto"/>
              <w:rPr>
                <w:szCs w:val="20"/>
              </w:rPr>
            </w:pPr>
          </w:p>
          <w:p w14:paraId="1D84D7A3" w14:textId="77777777" w:rsidR="00FA21A4" w:rsidRDefault="00FA21A4" w:rsidP="00FA21A4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  <w:p w14:paraId="334A3039" w14:textId="77777777" w:rsidR="00FA21A4" w:rsidRPr="000F4991" w:rsidRDefault="00FA21A4" w:rsidP="00B962ED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</w:p>
        </w:tc>
      </w:tr>
    </w:tbl>
    <w:p w14:paraId="597A7D34" w14:textId="3286EC83" w:rsidR="008D3951" w:rsidRPr="000F4991" w:rsidRDefault="008D3951" w:rsidP="008D3951">
      <w:pPr>
        <w:pStyle w:val="Geenafstand"/>
        <w:rPr>
          <w:b/>
          <w:lang w:val="nl-NL"/>
        </w:rPr>
      </w:pPr>
    </w:p>
    <w:tbl>
      <w:tblPr>
        <w:tblStyle w:val="Tabelraster"/>
        <w:tblW w:w="8771" w:type="dxa"/>
        <w:tblLook w:val="04A0" w:firstRow="1" w:lastRow="0" w:firstColumn="1" w:lastColumn="0" w:noHBand="0" w:noVBand="1"/>
      </w:tblPr>
      <w:tblGrid>
        <w:gridCol w:w="4957"/>
        <w:gridCol w:w="3814"/>
      </w:tblGrid>
      <w:tr w:rsidR="008C5D8D" w:rsidRPr="00935F5B" w14:paraId="463CBBB5" w14:textId="77777777" w:rsidTr="008C5D8D">
        <w:trPr>
          <w:trHeight w:val="557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A" w:themeFill="text2" w:themeFillTint="33"/>
          </w:tcPr>
          <w:p w14:paraId="5439BE0C" w14:textId="77777777" w:rsidR="008C5D8D" w:rsidRPr="000F6C6D" w:rsidRDefault="008C5D8D" w:rsidP="00851A2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Handtekeningen voor akkoord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8C5D8D" w:rsidRPr="00935F5B" w14:paraId="448FFACF" w14:textId="77777777" w:rsidTr="008C5D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0748" w14:textId="553563B0" w:rsidR="008C5D8D" w:rsidRDefault="008C5D8D" w:rsidP="00851A20">
            <w:pPr>
              <w:pStyle w:val="Geenafstand"/>
              <w:tabs>
                <w:tab w:val="left" w:pos="8505"/>
              </w:tabs>
              <w:rPr>
                <w:b/>
                <w:sz w:val="20"/>
                <w:szCs w:val="20"/>
                <w:lang w:val="nl-NL"/>
              </w:rPr>
            </w:pPr>
            <w:r w:rsidRPr="002D0377">
              <w:rPr>
                <w:b/>
                <w:sz w:val="20"/>
                <w:szCs w:val="20"/>
                <w:lang w:val="nl-NL"/>
              </w:rPr>
              <w:t>Indien ja</w:t>
            </w:r>
          </w:p>
          <w:p w14:paraId="18A24A92" w14:textId="77777777" w:rsidR="008C5D8D" w:rsidRPr="005B7B18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Datum: </w:t>
            </w:r>
          </w:p>
          <w:p w14:paraId="25138EB8" w14:textId="77777777" w:rsidR="008C5D8D" w:rsidRPr="002D0377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  <w:lang w:val="nl-NL"/>
              </w:rPr>
            </w:pPr>
            <w:r w:rsidRPr="002D0377">
              <w:rPr>
                <w:sz w:val="20"/>
                <w:szCs w:val="20"/>
                <w:lang w:val="nl-NL"/>
              </w:rPr>
              <w:t>Naam ouder(s)/verzorger(s)/voogd:</w:t>
            </w:r>
          </w:p>
          <w:p w14:paraId="7A56EDD9" w14:textId="77777777" w:rsidR="008C5D8D" w:rsidRPr="002D0377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  <w:lang w:val="nl-NL"/>
              </w:rPr>
            </w:pPr>
          </w:p>
          <w:p w14:paraId="73EFA932" w14:textId="77777777" w:rsidR="008C5D8D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</w:p>
          <w:p w14:paraId="0956E8BA" w14:textId="6409409D" w:rsidR="008C5D8D" w:rsidRPr="00206FD5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B6EB" w14:textId="18C996DB" w:rsidR="008C5D8D" w:rsidRDefault="008C5D8D" w:rsidP="00851A20">
            <w:pPr>
              <w:pStyle w:val="Geenafstand"/>
              <w:tabs>
                <w:tab w:val="left" w:pos="8505"/>
              </w:tabs>
              <w:rPr>
                <w:b/>
                <w:sz w:val="20"/>
                <w:szCs w:val="20"/>
              </w:rPr>
            </w:pPr>
          </w:p>
          <w:p w14:paraId="042F209A" w14:textId="77777777" w:rsidR="008C5D8D" w:rsidRPr="005B7B18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  <w:p w14:paraId="1F027583" w14:textId="77777777" w:rsidR="008C5D8D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Directie school:</w:t>
            </w:r>
          </w:p>
          <w:p w14:paraId="3C62D398" w14:textId="77777777" w:rsidR="008C5D8D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</w:p>
          <w:p w14:paraId="365C401E" w14:textId="77777777" w:rsidR="008C5D8D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</w:p>
          <w:p w14:paraId="0C1486D5" w14:textId="77777777" w:rsidR="008C5D8D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Handtekening:</w:t>
            </w:r>
          </w:p>
          <w:p w14:paraId="0A855B3F" w14:textId="77777777" w:rsidR="008C5D8D" w:rsidRDefault="008C5D8D" w:rsidP="00851A20">
            <w:pPr>
              <w:pStyle w:val="Geenafstand"/>
              <w:tabs>
                <w:tab w:val="left" w:pos="8505"/>
              </w:tabs>
              <w:rPr>
                <w:sz w:val="20"/>
                <w:szCs w:val="20"/>
              </w:rPr>
            </w:pPr>
          </w:p>
          <w:p w14:paraId="556FFED4" w14:textId="3B7EC975" w:rsidR="008C5D8D" w:rsidRPr="0096393F" w:rsidRDefault="008C5D8D" w:rsidP="00851A20">
            <w:pPr>
              <w:pStyle w:val="Geenafstand"/>
              <w:tabs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  <w:tr w:rsidR="008C5D8D" w:rsidRPr="00935F5B" w14:paraId="6D187CEB" w14:textId="77777777" w:rsidTr="008C5D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B156" w14:textId="77777777" w:rsidR="008C5D8D" w:rsidRDefault="008C5D8D" w:rsidP="00851A2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Indien nee</w:t>
            </w:r>
          </w:p>
          <w:p w14:paraId="25D8C19C" w14:textId="54CB5A1A" w:rsidR="008C5D8D" w:rsidRDefault="008C5D8D" w:rsidP="00851A2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Zienswijze ouders: </w:t>
            </w:r>
          </w:p>
          <w:p w14:paraId="10593EE4" w14:textId="22DF4987" w:rsidR="008C5D8D" w:rsidRPr="00206FD5" w:rsidRDefault="008C5D8D" w:rsidP="00851A2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2D7" w14:textId="77777777" w:rsidR="008C5D8D" w:rsidRPr="0096393F" w:rsidRDefault="008C5D8D" w:rsidP="00851A20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34CAFC69" w14:textId="280F7261" w:rsidR="008D3951" w:rsidRPr="000F4991" w:rsidRDefault="008D3951" w:rsidP="00A66B5B">
      <w:pPr>
        <w:pStyle w:val="Geenafstand"/>
        <w:spacing w:line="360" w:lineRule="auto"/>
        <w:rPr>
          <w:sz w:val="20"/>
          <w:szCs w:val="20"/>
          <w:lang w:val="nl-NL"/>
        </w:rPr>
      </w:pPr>
    </w:p>
    <w:sectPr w:rsidR="008D3951" w:rsidRPr="000F4991" w:rsidSect="00D85AB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7608" w14:textId="77777777" w:rsidR="002A530A" w:rsidRDefault="002A530A" w:rsidP="00B4731D">
      <w:pPr>
        <w:spacing w:line="240" w:lineRule="auto"/>
      </w:pPr>
      <w:r>
        <w:separator/>
      </w:r>
    </w:p>
  </w:endnote>
  <w:endnote w:type="continuationSeparator" w:id="0">
    <w:p w14:paraId="7A038293" w14:textId="77777777" w:rsidR="002A530A" w:rsidRDefault="002A530A" w:rsidP="00B47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CFF5" w14:textId="3766D8BB" w:rsidR="00245CF3" w:rsidRDefault="00245CF3">
    <w:pPr>
      <w:pStyle w:val="Voettekst"/>
    </w:pPr>
    <w:r>
      <w:t xml:space="preserve">Versie </w:t>
    </w:r>
    <w:r w:rsidR="00371F41">
      <w:t>december 2023</w:t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E4C00">
      <w:rPr>
        <w:noProof/>
      </w:rPr>
      <w:t>3</w:t>
    </w:r>
    <w:r>
      <w:fldChar w:fldCharType="end"/>
    </w:r>
    <w:r>
      <w:t xml:space="preserve"> / </w:t>
    </w:r>
    <w:fldSimple w:instr=" NUMPAGES  \* MERGEFORMAT ">
      <w:r w:rsidR="001E4C00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D18D" w14:textId="055EA645" w:rsidR="00245CF3" w:rsidRDefault="00245CF3">
    <w:pPr>
      <w:pStyle w:val="Voettekst"/>
    </w:pPr>
    <w:r>
      <w:rPr>
        <w:noProof/>
        <w:lang w:eastAsia="nl-NL"/>
      </w:rPr>
      <w:t xml:space="preserve">Versie </w:t>
    </w:r>
    <w:r w:rsidR="004B0784">
      <w:rPr>
        <w:noProof/>
        <w:lang w:eastAsia="nl-NL"/>
      </w:rPr>
      <w:t>december 2023</w:t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E4C00">
      <w:rPr>
        <w:noProof/>
      </w:rPr>
      <w:t>1</w:t>
    </w:r>
    <w:r>
      <w:fldChar w:fldCharType="end"/>
    </w:r>
    <w:r>
      <w:t xml:space="preserve"> / </w:t>
    </w:r>
    <w:fldSimple w:instr=" NUMPAGES  \* MERGEFORMAT ">
      <w:r w:rsidR="001E4C0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E57B" w14:textId="77777777" w:rsidR="002A530A" w:rsidRDefault="002A530A" w:rsidP="00B4731D">
      <w:pPr>
        <w:spacing w:line="240" w:lineRule="auto"/>
      </w:pPr>
      <w:r>
        <w:separator/>
      </w:r>
    </w:p>
  </w:footnote>
  <w:footnote w:type="continuationSeparator" w:id="0">
    <w:p w14:paraId="1FF0DD9C" w14:textId="77777777" w:rsidR="002A530A" w:rsidRDefault="002A530A" w:rsidP="00B47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2532" w14:textId="77777777" w:rsidR="00245CF3" w:rsidRDefault="00245CF3" w:rsidP="008D08DB">
    <w:pPr>
      <w:pStyle w:val="Koptekst"/>
      <w:jc w:val="right"/>
      <w:rPr>
        <w:sz w:val="28"/>
        <w:szCs w:val="28"/>
      </w:rPr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54026D8B" wp14:editId="7C313E6A">
          <wp:simplePos x="0" y="0"/>
          <wp:positionH relativeFrom="page">
            <wp:posOffset>756285</wp:posOffset>
          </wp:positionH>
          <wp:positionV relativeFrom="page">
            <wp:posOffset>323850</wp:posOffset>
          </wp:positionV>
          <wp:extent cx="2808000" cy="6480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MDO</w:t>
    </w:r>
  </w:p>
  <w:p w14:paraId="7E928C95" w14:textId="734AF133" w:rsidR="00245CF3" w:rsidRDefault="00245CF3" w:rsidP="008D08DB">
    <w:pPr>
      <w:pStyle w:val="Koptekst"/>
      <w:jc w:val="right"/>
    </w:pPr>
    <w:r>
      <w:rPr>
        <w:sz w:val="28"/>
        <w:szCs w:val="28"/>
      </w:rPr>
      <w:t>(multidisciplinair overleg)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EA13" w14:textId="4FAB6745" w:rsidR="00245CF3" w:rsidRDefault="00245CF3" w:rsidP="009354EC">
    <w:pPr>
      <w:pStyle w:val="Kop2"/>
      <w:jc w:val="right"/>
      <w:rPr>
        <w:sz w:val="28"/>
        <w:szCs w:val="28"/>
      </w:rPr>
    </w:pPr>
    <w:r>
      <w:rPr>
        <w:sz w:val="28"/>
        <w:szCs w:val="28"/>
      </w:rPr>
      <w:t>MDO</w:t>
    </w:r>
  </w:p>
  <w:p w14:paraId="761C03FA" w14:textId="6BB4A63B" w:rsidR="00245CF3" w:rsidRDefault="00245CF3" w:rsidP="008D3951">
    <w:pPr>
      <w:pStyle w:val="Kop2"/>
      <w:jc w:val="right"/>
      <w:rPr>
        <w:sz w:val="28"/>
        <w:szCs w:val="28"/>
      </w:rPr>
    </w:pPr>
    <w:r w:rsidRPr="00EA0581">
      <w:rPr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08346F4F" wp14:editId="5E9ED47B">
          <wp:simplePos x="0" y="0"/>
          <wp:positionH relativeFrom="page">
            <wp:posOffset>757857</wp:posOffset>
          </wp:positionH>
          <wp:positionV relativeFrom="page">
            <wp:posOffset>328613</wp:posOffset>
          </wp:positionV>
          <wp:extent cx="1726761" cy="1180800"/>
          <wp:effectExtent l="0" t="0" r="635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761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(multidisciplinair overleg)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D02E76"/>
    <w:multiLevelType w:val="hybridMultilevel"/>
    <w:tmpl w:val="37B45352"/>
    <w:lvl w:ilvl="0" w:tplc="0FC8B93E">
      <w:start w:val="1"/>
      <w:numFmt w:val="bullet"/>
      <w:pStyle w:val="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E0954"/>
    <w:multiLevelType w:val="hybridMultilevel"/>
    <w:tmpl w:val="BBF897E0"/>
    <w:lvl w:ilvl="0" w:tplc="53BCA738">
      <w:start w:val="1"/>
      <w:numFmt w:val="bullet"/>
      <w:pStyle w:val="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00C0"/>
    <w:multiLevelType w:val="hybridMultilevel"/>
    <w:tmpl w:val="65AE6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0578D"/>
    <w:multiLevelType w:val="hybridMultilevel"/>
    <w:tmpl w:val="E4D8D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9125E"/>
    <w:multiLevelType w:val="hybridMultilevel"/>
    <w:tmpl w:val="C898E990"/>
    <w:lvl w:ilvl="0" w:tplc="983CD980">
      <w:start w:val="1"/>
      <w:numFmt w:val="lowerLetter"/>
      <w:pStyle w:val="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23C61"/>
    <w:multiLevelType w:val="hybridMultilevel"/>
    <w:tmpl w:val="2CA65912"/>
    <w:lvl w:ilvl="0" w:tplc="F24602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5C8B"/>
    <w:multiLevelType w:val="hybridMultilevel"/>
    <w:tmpl w:val="E980565E"/>
    <w:lvl w:ilvl="0" w:tplc="32CABB2A">
      <w:start w:val="1"/>
      <w:numFmt w:val="decimal"/>
      <w:pStyle w:val="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85BCB"/>
    <w:multiLevelType w:val="hybridMultilevel"/>
    <w:tmpl w:val="A8346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C2989"/>
    <w:multiLevelType w:val="hybridMultilevel"/>
    <w:tmpl w:val="EDD6B358"/>
    <w:lvl w:ilvl="0" w:tplc="CF3CB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667AC"/>
    <w:multiLevelType w:val="hybridMultilevel"/>
    <w:tmpl w:val="F274F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947079">
    <w:abstractNumId w:val="0"/>
  </w:num>
  <w:num w:numId="2" w16cid:durableId="813332696">
    <w:abstractNumId w:val="1"/>
  </w:num>
  <w:num w:numId="3" w16cid:durableId="1302230492">
    <w:abstractNumId w:val="2"/>
  </w:num>
  <w:num w:numId="4" w16cid:durableId="1820346655">
    <w:abstractNumId w:val="3"/>
  </w:num>
  <w:num w:numId="5" w16cid:durableId="1156994533">
    <w:abstractNumId w:val="8"/>
  </w:num>
  <w:num w:numId="6" w16cid:durableId="1327630170">
    <w:abstractNumId w:val="4"/>
  </w:num>
  <w:num w:numId="7" w16cid:durableId="1113131691">
    <w:abstractNumId w:val="5"/>
  </w:num>
  <w:num w:numId="8" w16cid:durableId="231351781">
    <w:abstractNumId w:val="6"/>
  </w:num>
  <w:num w:numId="9" w16cid:durableId="699865388">
    <w:abstractNumId w:val="7"/>
  </w:num>
  <w:num w:numId="10" w16cid:durableId="2072775124">
    <w:abstractNumId w:val="9"/>
  </w:num>
  <w:num w:numId="11" w16cid:durableId="209265586">
    <w:abstractNumId w:val="10"/>
  </w:num>
  <w:num w:numId="12" w16cid:durableId="1039668866">
    <w:abstractNumId w:val="16"/>
  </w:num>
  <w:num w:numId="13" w16cid:durableId="1517308907">
    <w:abstractNumId w:val="11"/>
  </w:num>
  <w:num w:numId="14" w16cid:durableId="1797988021">
    <w:abstractNumId w:val="14"/>
  </w:num>
  <w:num w:numId="15" w16cid:durableId="1276911193">
    <w:abstractNumId w:val="19"/>
  </w:num>
  <w:num w:numId="16" w16cid:durableId="2099591992">
    <w:abstractNumId w:val="17"/>
  </w:num>
  <w:num w:numId="17" w16cid:durableId="538711161">
    <w:abstractNumId w:val="13"/>
  </w:num>
  <w:num w:numId="18" w16cid:durableId="478545663">
    <w:abstractNumId w:val="12"/>
  </w:num>
  <w:num w:numId="19" w16cid:durableId="1149396430">
    <w:abstractNumId w:val="15"/>
  </w:num>
  <w:num w:numId="20" w16cid:durableId="1324800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D"/>
    <w:rsid w:val="0000737E"/>
    <w:rsid w:val="00012B14"/>
    <w:rsid w:val="0001388F"/>
    <w:rsid w:val="00017D92"/>
    <w:rsid w:val="00021D7D"/>
    <w:rsid w:val="00036B9B"/>
    <w:rsid w:val="000440B6"/>
    <w:rsid w:val="00060705"/>
    <w:rsid w:val="00073382"/>
    <w:rsid w:val="000A6797"/>
    <w:rsid w:val="000C2C7D"/>
    <w:rsid w:val="000D76A3"/>
    <w:rsid w:val="000F4991"/>
    <w:rsid w:val="00107005"/>
    <w:rsid w:val="00114B0E"/>
    <w:rsid w:val="0015713F"/>
    <w:rsid w:val="00165BEE"/>
    <w:rsid w:val="00183E1D"/>
    <w:rsid w:val="00194279"/>
    <w:rsid w:val="001B4864"/>
    <w:rsid w:val="001E4C00"/>
    <w:rsid w:val="001F7FC2"/>
    <w:rsid w:val="00206FD5"/>
    <w:rsid w:val="00213FF2"/>
    <w:rsid w:val="00220F30"/>
    <w:rsid w:val="00236143"/>
    <w:rsid w:val="00237EFA"/>
    <w:rsid w:val="00245CF3"/>
    <w:rsid w:val="00262CF7"/>
    <w:rsid w:val="00262DA8"/>
    <w:rsid w:val="00265A3D"/>
    <w:rsid w:val="002763B3"/>
    <w:rsid w:val="00292972"/>
    <w:rsid w:val="002A027D"/>
    <w:rsid w:val="002A530A"/>
    <w:rsid w:val="002C258F"/>
    <w:rsid w:val="002C46B7"/>
    <w:rsid w:val="002D0708"/>
    <w:rsid w:val="002D4BCD"/>
    <w:rsid w:val="002E199D"/>
    <w:rsid w:val="002E6BA1"/>
    <w:rsid w:val="002F5AAE"/>
    <w:rsid w:val="00301F50"/>
    <w:rsid w:val="003373F9"/>
    <w:rsid w:val="00343995"/>
    <w:rsid w:val="00364133"/>
    <w:rsid w:val="003710AF"/>
    <w:rsid w:val="00371F41"/>
    <w:rsid w:val="00384315"/>
    <w:rsid w:val="003C22E5"/>
    <w:rsid w:val="003D44E7"/>
    <w:rsid w:val="003E0ED0"/>
    <w:rsid w:val="003E1549"/>
    <w:rsid w:val="003F1758"/>
    <w:rsid w:val="003F28DD"/>
    <w:rsid w:val="004070F9"/>
    <w:rsid w:val="00462365"/>
    <w:rsid w:val="004B0784"/>
    <w:rsid w:val="004D100F"/>
    <w:rsid w:val="0050478C"/>
    <w:rsid w:val="00513BCC"/>
    <w:rsid w:val="005157BD"/>
    <w:rsid w:val="00533066"/>
    <w:rsid w:val="00543B3C"/>
    <w:rsid w:val="005510B4"/>
    <w:rsid w:val="00565349"/>
    <w:rsid w:val="00566E99"/>
    <w:rsid w:val="00571117"/>
    <w:rsid w:val="00584241"/>
    <w:rsid w:val="005A7559"/>
    <w:rsid w:val="005A7F4B"/>
    <w:rsid w:val="005C4508"/>
    <w:rsid w:val="005E7A6B"/>
    <w:rsid w:val="005F3C07"/>
    <w:rsid w:val="00604BD9"/>
    <w:rsid w:val="00607B77"/>
    <w:rsid w:val="0061202E"/>
    <w:rsid w:val="00647A70"/>
    <w:rsid w:val="0066746B"/>
    <w:rsid w:val="006949FB"/>
    <w:rsid w:val="006A1686"/>
    <w:rsid w:val="006A22BA"/>
    <w:rsid w:val="006A3B50"/>
    <w:rsid w:val="006C6315"/>
    <w:rsid w:val="006E4F6A"/>
    <w:rsid w:val="0071494F"/>
    <w:rsid w:val="00745CF1"/>
    <w:rsid w:val="0079399A"/>
    <w:rsid w:val="007B63A7"/>
    <w:rsid w:val="007E2D6D"/>
    <w:rsid w:val="007F6358"/>
    <w:rsid w:val="007F71AD"/>
    <w:rsid w:val="00814AD2"/>
    <w:rsid w:val="00814CFD"/>
    <w:rsid w:val="00815E26"/>
    <w:rsid w:val="008274F7"/>
    <w:rsid w:val="00850AC3"/>
    <w:rsid w:val="00855766"/>
    <w:rsid w:val="0087661D"/>
    <w:rsid w:val="00876EE0"/>
    <w:rsid w:val="008843CC"/>
    <w:rsid w:val="00886765"/>
    <w:rsid w:val="008A5803"/>
    <w:rsid w:val="008C2AC3"/>
    <w:rsid w:val="008C5D8D"/>
    <w:rsid w:val="008D08DB"/>
    <w:rsid w:val="008D3951"/>
    <w:rsid w:val="008D7141"/>
    <w:rsid w:val="008F5936"/>
    <w:rsid w:val="009354EC"/>
    <w:rsid w:val="00953723"/>
    <w:rsid w:val="0096393F"/>
    <w:rsid w:val="00963E19"/>
    <w:rsid w:val="00966234"/>
    <w:rsid w:val="009771F4"/>
    <w:rsid w:val="009802F4"/>
    <w:rsid w:val="00987D3A"/>
    <w:rsid w:val="0099084E"/>
    <w:rsid w:val="009A476B"/>
    <w:rsid w:val="009E1C16"/>
    <w:rsid w:val="009E481E"/>
    <w:rsid w:val="00A03A03"/>
    <w:rsid w:val="00A33FDE"/>
    <w:rsid w:val="00A4660E"/>
    <w:rsid w:val="00A66B5B"/>
    <w:rsid w:val="00AE5D49"/>
    <w:rsid w:val="00AF1465"/>
    <w:rsid w:val="00B10D84"/>
    <w:rsid w:val="00B13618"/>
    <w:rsid w:val="00B14965"/>
    <w:rsid w:val="00B33CC5"/>
    <w:rsid w:val="00B4671E"/>
    <w:rsid w:val="00B4731D"/>
    <w:rsid w:val="00B607CD"/>
    <w:rsid w:val="00B91788"/>
    <w:rsid w:val="00B92B47"/>
    <w:rsid w:val="00B962ED"/>
    <w:rsid w:val="00BA5A18"/>
    <w:rsid w:val="00BB2947"/>
    <w:rsid w:val="00BD02B8"/>
    <w:rsid w:val="00BD107B"/>
    <w:rsid w:val="00BF4B57"/>
    <w:rsid w:val="00C30F01"/>
    <w:rsid w:val="00C31894"/>
    <w:rsid w:val="00C36555"/>
    <w:rsid w:val="00C5417E"/>
    <w:rsid w:val="00C715E3"/>
    <w:rsid w:val="00C82C24"/>
    <w:rsid w:val="00C8770D"/>
    <w:rsid w:val="00CD0F1C"/>
    <w:rsid w:val="00D3115E"/>
    <w:rsid w:val="00D43D01"/>
    <w:rsid w:val="00D541B4"/>
    <w:rsid w:val="00D670AA"/>
    <w:rsid w:val="00D7109F"/>
    <w:rsid w:val="00D75A60"/>
    <w:rsid w:val="00D82A82"/>
    <w:rsid w:val="00D83E79"/>
    <w:rsid w:val="00D85AB4"/>
    <w:rsid w:val="00D9766E"/>
    <w:rsid w:val="00DB472F"/>
    <w:rsid w:val="00DD5D91"/>
    <w:rsid w:val="00DD78E1"/>
    <w:rsid w:val="00DF1032"/>
    <w:rsid w:val="00E05B68"/>
    <w:rsid w:val="00E21B6E"/>
    <w:rsid w:val="00E27D41"/>
    <w:rsid w:val="00E3342F"/>
    <w:rsid w:val="00E441FE"/>
    <w:rsid w:val="00E56A91"/>
    <w:rsid w:val="00EA0581"/>
    <w:rsid w:val="00EA43D4"/>
    <w:rsid w:val="00F12E71"/>
    <w:rsid w:val="00F14D86"/>
    <w:rsid w:val="00F538DA"/>
    <w:rsid w:val="00F70C1D"/>
    <w:rsid w:val="00F80EF3"/>
    <w:rsid w:val="00FA21A4"/>
    <w:rsid w:val="00FA50E0"/>
    <w:rsid w:val="00FB561F"/>
    <w:rsid w:val="00FD432B"/>
    <w:rsid w:val="00FD6F0B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264A2"/>
  <w14:defaultImageDpi w14:val="32767"/>
  <w15:chartTrackingRefBased/>
  <w15:docId w15:val="{8C60D093-3EC3-4E57-8BE5-C6CF2AB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uiPriority="2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8"/>
    <w:qFormat/>
    <w:rsid w:val="00513BCC"/>
    <w:pPr>
      <w:spacing w:line="280" w:lineRule="atLeast"/>
    </w:pPr>
    <w:rPr>
      <w:sz w:val="20"/>
      <w:lang w:val="nl-NL"/>
    </w:rPr>
  </w:style>
  <w:style w:type="paragraph" w:styleId="Kop1">
    <w:name w:val="heading 1"/>
    <w:basedOn w:val="Standaard"/>
    <w:next w:val="Brieftekst"/>
    <w:link w:val="Kop1Char"/>
    <w:uiPriority w:val="2"/>
    <w:qFormat/>
    <w:rsid w:val="00543B3C"/>
    <w:pPr>
      <w:keepNext/>
      <w:keepLines/>
      <w:spacing w:after="280" w:line="440" w:lineRule="atLeast"/>
      <w:outlineLvl w:val="0"/>
    </w:pPr>
    <w:rPr>
      <w:rFonts w:asciiTheme="majorHAnsi" w:eastAsiaTheme="majorEastAsia" w:hAnsiTheme="majorHAnsi" w:cstheme="majorBidi"/>
      <w:color w:val="F59E24" w:themeColor="accent4"/>
      <w:sz w:val="36"/>
      <w:szCs w:val="32"/>
    </w:rPr>
  </w:style>
  <w:style w:type="paragraph" w:styleId="Kop2">
    <w:name w:val="heading 2"/>
    <w:basedOn w:val="Standaard"/>
    <w:next w:val="Brieftekst"/>
    <w:link w:val="Kop2Char"/>
    <w:uiPriority w:val="2"/>
    <w:qFormat/>
    <w:rsid w:val="00B4671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B4671E"/>
    <w:pPr>
      <w:keepNext/>
      <w:keepLines/>
      <w:outlineLvl w:val="2"/>
    </w:pPr>
    <w:rPr>
      <w:rFonts w:asciiTheme="majorHAnsi" w:eastAsiaTheme="majorEastAsia" w:hAnsiTheme="majorHAnsi" w:cstheme="majorBidi"/>
      <w:b/>
      <w:color w:val="45AB6B" w:themeColor="accent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647A70"/>
    <w:pPr>
      <w:numPr>
        <w:numId w:val="10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7A70"/>
    <w:pPr>
      <w:numPr>
        <w:numId w:val="9"/>
      </w:numPr>
      <w:tabs>
        <w:tab w:val="num" w:pos="360"/>
        <w:tab w:val="left" w:pos="567"/>
      </w:tabs>
      <w:ind w:left="0" w:firstLine="0"/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7A70"/>
    <w:pPr>
      <w:numPr>
        <w:numId w:val="8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7A70"/>
    <w:pPr>
      <w:numPr>
        <w:numId w:val="7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7A70"/>
    <w:pPr>
      <w:numPr>
        <w:numId w:val="6"/>
      </w:numPr>
      <w:tabs>
        <w:tab w:val="left" w:pos="1418"/>
      </w:tabs>
      <w:ind w:left="360" w:hanging="360"/>
      <w:contextualSpacing/>
    </w:pPr>
  </w:style>
  <w:style w:type="paragraph" w:styleId="Lijst">
    <w:name w:val="List"/>
    <w:basedOn w:val="Standaard"/>
    <w:uiPriority w:val="99"/>
    <w:semiHidden/>
    <w:unhideWhenUsed/>
    <w:rsid w:val="00E441FE"/>
    <w:pPr>
      <w:tabs>
        <w:tab w:val="left" w:pos="284"/>
      </w:tabs>
      <w:ind w:left="284" w:hanging="284"/>
      <w:contextualSpacing/>
    </w:pPr>
  </w:style>
  <w:style w:type="paragraph" w:styleId="Lijst2">
    <w:name w:val="List 2"/>
    <w:basedOn w:val="Standaard"/>
    <w:uiPriority w:val="99"/>
    <w:semiHidden/>
    <w:unhideWhenUsed/>
    <w:rsid w:val="00E441FE"/>
    <w:pPr>
      <w:ind w:left="568" w:hanging="284"/>
      <w:contextualSpacing/>
    </w:pPr>
  </w:style>
  <w:style w:type="paragraph" w:styleId="Lijst3">
    <w:name w:val="List 3"/>
    <w:basedOn w:val="Standaard"/>
    <w:uiPriority w:val="99"/>
    <w:semiHidden/>
    <w:unhideWhenUsed/>
    <w:rsid w:val="00E441F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441F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441FE"/>
    <w:pPr>
      <w:ind w:left="1415" w:hanging="283"/>
      <w:contextualSpacing/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441FE"/>
    <w:pPr>
      <w:ind w:left="284" w:hanging="284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441FE"/>
    <w:pPr>
      <w:ind w:left="568" w:hanging="284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441FE"/>
    <w:pPr>
      <w:ind w:left="851" w:hanging="284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441FE"/>
    <w:pPr>
      <w:ind w:left="1135" w:hanging="284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441FE"/>
    <w:pPr>
      <w:ind w:left="1418" w:hanging="284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441FE"/>
    <w:pPr>
      <w:ind w:left="1702" w:hanging="284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7A70"/>
    <w:pPr>
      <w:ind w:left="1985" w:hanging="284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7A70"/>
    <w:pPr>
      <w:ind w:left="2269" w:hanging="284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7A70"/>
    <w:pPr>
      <w:ind w:left="2552" w:hanging="284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47A7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7A70"/>
    <w:rPr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070F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070F9"/>
    <w:rPr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070F9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070F9"/>
    <w:rPr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47A70"/>
    <w:pPr>
      <w:ind w:firstLine="56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1D7D"/>
    <w:rPr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070F9"/>
    <w:pPr>
      <w:ind w:left="851" w:hanging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070F9"/>
    <w:rPr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7A70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7A70"/>
    <w:rPr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070F9"/>
    <w:pPr>
      <w:ind w:left="284"/>
    </w:pPr>
  </w:style>
  <w:style w:type="paragraph" w:styleId="Lijstnummering">
    <w:name w:val="List Number"/>
    <w:basedOn w:val="Standaard"/>
    <w:uiPriority w:val="99"/>
    <w:semiHidden/>
    <w:unhideWhenUsed/>
    <w:rsid w:val="004070F9"/>
    <w:pPr>
      <w:numPr>
        <w:numId w:val="5"/>
      </w:numPr>
      <w:tabs>
        <w:tab w:val="left" w:pos="284"/>
      </w:tabs>
      <w:contextualSpacing/>
    </w:pPr>
  </w:style>
  <w:style w:type="paragraph" w:styleId="Lijstnummering2">
    <w:name w:val="List Number 2"/>
    <w:basedOn w:val="Standaard"/>
    <w:uiPriority w:val="99"/>
    <w:semiHidden/>
    <w:rsid w:val="004070F9"/>
    <w:pPr>
      <w:numPr>
        <w:numId w:val="4"/>
      </w:numPr>
      <w:tabs>
        <w:tab w:val="left" w:pos="567"/>
      </w:tabs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070F9"/>
    <w:pPr>
      <w:numPr>
        <w:numId w:val="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070F9"/>
    <w:pPr>
      <w:numPr>
        <w:numId w:val="2"/>
      </w:numPr>
      <w:tabs>
        <w:tab w:val="left" w:pos="1134"/>
      </w:tabs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070F9"/>
    <w:pPr>
      <w:numPr>
        <w:numId w:val="1"/>
      </w:numPr>
      <w:tabs>
        <w:tab w:val="left" w:pos="1418"/>
      </w:tabs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070F9"/>
    <w:pPr>
      <w:ind w:left="284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070F9"/>
    <w:pPr>
      <w:ind w:left="567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070F9"/>
    <w:pPr>
      <w:ind w:left="851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070F9"/>
    <w:pPr>
      <w:ind w:left="1134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070F9"/>
    <w:pPr>
      <w:ind w:left="1418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70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070F9"/>
    <w:pPr>
      <w:ind w:left="284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070F9"/>
    <w:pPr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070F9"/>
    <w:pPr>
      <w:ind w:left="851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070F9"/>
    <w:pPr>
      <w:ind w:left="1134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070F9"/>
    <w:pPr>
      <w:ind w:left="1418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070F9"/>
    <w:pPr>
      <w:ind w:left="170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070F9"/>
    <w:pPr>
      <w:ind w:left="1985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070F9"/>
    <w:pPr>
      <w:ind w:left="2268"/>
    </w:pPr>
  </w:style>
  <w:style w:type="paragraph" w:styleId="Adresenvelop">
    <w:name w:val="envelope address"/>
    <w:basedOn w:val="Standaard"/>
    <w:uiPriority w:val="99"/>
    <w:semiHidden/>
    <w:unhideWhenUsed/>
    <w:rsid w:val="004070F9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070F9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070F9"/>
    <w:rPr>
      <w:lang w:val="nl-NL"/>
    </w:rPr>
  </w:style>
  <w:style w:type="paragraph" w:styleId="Lijstalinea">
    <w:name w:val="List Paragraph"/>
    <w:basedOn w:val="Standaard"/>
    <w:uiPriority w:val="34"/>
    <w:qFormat/>
    <w:rsid w:val="004070F9"/>
    <w:p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236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2365"/>
    <w:rPr>
      <w:sz w:val="18"/>
      <w:lang w:val="nl-NL"/>
    </w:rPr>
  </w:style>
  <w:style w:type="paragraph" w:customStyle="1" w:styleId="OpsommingN1Bullet">
    <w:name w:val="Opsomming N1 Bullet"/>
    <w:basedOn w:val="Standaard"/>
    <w:uiPriority w:val="4"/>
    <w:qFormat/>
    <w:rsid w:val="00462365"/>
    <w:pPr>
      <w:numPr>
        <w:numId w:val="13"/>
      </w:numPr>
      <w:tabs>
        <w:tab w:val="clear" w:pos="284"/>
        <w:tab w:val="left" w:pos="567"/>
      </w:tabs>
    </w:pPr>
  </w:style>
  <w:style w:type="paragraph" w:customStyle="1" w:styleId="NummeringN1">
    <w:name w:val="Nummering N1"/>
    <w:basedOn w:val="Standaard"/>
    <w:uiPriority w:val="5"/>
    <w:qFormat/>
    <w:rsid w:val="00462365"/>
    <w:pPr>
      <w:numPr>
        <w:numId w:val="12"/>
      </w:numPr>
      <w:tabs>
        <w:tab w:val="left" w:pos="284"/>
        <w:tab w:val="left" w:pos="567"/>
      </w:tabs>
    </w:pPr>
  </w:style>
  <w:style w:type="paragraph" w:customStyle="1" w:styleId="Kop">
    <w:name w:val="Kop"/>
    <w:basedOn w:val="Standaard"/>
    <w:next w:val="Standaard"/>
    <w:uiPriority w:val="1"/>
    <w:qFormat/>
    <w:rsid w:val="00462365"/>
    <w:pPr>
      <w:tabs>
        <w:tab w:val="left" w:pos="284"/>
        <w:tab w:val="left" w:pos="567"/>
      </w:tabs>
    </w:pPr>
    <w:rPr>
      <w:b/>
    </w:rPr>
  </w:style>
  <w:style w:type="paragraph" w:customStyle="1" w:styleId="NummeringN2">
    <w:name w:val="Nummering N2"/>
    <w:basedOn w:val="Standaard"/>
    <w:uiPriority w:val="5"/>
    <w:qFormat/>
    <w:rsid w:val="00462365"/>
    <w:pPr>
      <w:numPr>
        <w:numId w:val="14"/>
      </w:numPr>
      <w:tabs>
        <w:tab w:val="left" w:pos="284"/>
      </w:tabs>
      <w:ind w:left="568" w:hanging="284"/>
    </w:pPr>
  </w:style>
  <w:style w:type="paragraph" w:customStyle="1" w:styleId="OpsommingN2Streep">
    <w:name w:val="Opsomming N2 Streep"/>
    <w:basedOn w:val="Standaard"/>
    <w:uiPriority w:val="4"/>
    <w:qFormat/>
    <w:rsid w:val="00462365"/>
    <w:pPr>
      <w:numPr>
        <w:numId w:val="11"/>
      </w:numPr>
      <w:tabs>
        <w:tab w:val="num" w:pos="284"/>
      </w:tabs>
      <w:ind w:left="568" w:hanging="284"/>
    </w:pPr>
  </w:style>
  <w:style w:type="paragraph" w:customStyle="1" w:styleId="Brieftekst">
    <w:name w:val="Brieftekst"/>
    <w:basedOn w:val="Standaard"/>
    <w:link w:val="BrieftekstChar"/>
    <w:qFormat/>
    <w:rsid w:val="00513BCC"/>
    <w:pPr>
      <w:tabs>
        <w:tab w:val="left" w:pos="284"/>
        <w:tab w:val="left" w:pos="567"/>
        <w:tab w:val="left" w:pos="1418"/>
      </w:tabs>
    </w:pPr>
  </w:style>
  <w:style w:type="character" w:customStyle="1" w:styleId="BrieftekstChar">
    <w:name w:val="Brieftekst Char"/>
    <w:basedOn w:val="Standaardalinea-lettertype"/>
    <w:link w:val="Brieftekst"/>
    <w:rsid w:val="00513BCC"/>
    <w:rPr>
      <w:sz w:val="20"/>
      <w:lang w:val="nl-NL"/>
    </w:rPr>
  </w:style>
  <w:style w:type="table" w:styleId="Tabelraster">
    <w:name w:val="Table Grid"/>
    <w:basedOn w:val="Standaardtabel"/>
    <w:uiPriority w:val="59"/>
    <w:rsid w:val="00A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ysVeldMarkering">
    <w:name w:val="zsysVeldMarkering"/>
    <w:basedOn w:val="Standaardalinea-lettertype"/>
    <w:semiHidden/>
    <w:rsid w:val="00AF1465"/>
    <w:rPr>
      <w:bdr w:val="none" w:sz="0" w:space="0" w:color="auto"/>
      <w:shd w:val="clear" w:color="auto" w:fill="A0C4E8"/>
    </w:rPr>
  </w:style>
  <w:style w:type="paragraph" w:styleId="Voettekst">
    <w:name w:val="footer"/>
    <w:basedOn w:val="Standaard"/>
    <w:link w:val="VoettekstChar"/>
    <w:uiPriority w:val="99"/>
    <w:unhideWhenUsed/>
    <w:rsid w:val="00B473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31D"/>
    <w:rPr>
      <w:sz w:val="20"/>
      <w:lang w:val="nl-NL"/>
    </w:rPr>
  </w:style>
  <w:style w:type="character" w:styleId="Paginanummer">
    <w:name w:val="page number"/>
    <w:basedOn w:val="Standaardalinea-lettertype"/>
    <w:uiPriority w:val="21"/>
    <w:unhideWhenUsed/>
    <w:rsid w:val="002763B3"/>
    <w:rPr>
      <w:sz w:val="16"/>
    </w:rPr>
  </w:style>
  <w:style w:type="character" w:customStyle="1" w:styleId="Kop1Char">
    <w:name w:val="Kop 1 Char"/>
    <w:basedOn w:val="Standaardalinea-lettertype"/>
    <w:link w:val="Kop1"/>
    <w:uiPriority w:val="2"/>
    <w:rsid w:val="00543B3C"/>
    <w:rPr>
      <w:rFonts w:asciiTheme="majorHAnsi" w:eastAsiaTheme="majorEastAsia" w:hAnsiTheme="majorHAnsi" w:cstheme="majorBidi"/>
      <w:color w:val="F59E24" w:themeColor="accent4"/>
      <w:sz w:val="36"/>
      <w:szCs w:val="32"/>
      <w:lang w:val="nl-NL"/>
    </w:rPr>
  </w:style>
  <w:style w:type="character" w:styleId="Zwaar">
    <w:name w:val="Strong"/>
    <w:basedOn w:val="Standaardalinea-lettertype"/>
    <w:uiPriority w:val="8"/>
    <w:qFormat/>
    <w:rsid w:val="00B92B47"/>
    <w:rPr>
      <w:b/>
      <w:bCs/>
    </w:rPr>
  </w:style>
  <w:style w:type="character" w:customStyle="1" w:styleId="Kop2Char">
    <w:name w:val="Kop 2 Char"/>
    <w:basedOn w:val="Standaardalinea-lettertype"/>
    <w:link w:val="Kop2"/>
    <w:uiPriority w:val="2"/>
    <w:rsid w:val="00B4671E"/>
    <w:rPr>
      <w:rFonts w:asciiTheme="majorHAnsi" w:eastAsiaTheme="majorEastAsia" w:hAnsiTheme="majorHAnsi" w:cstheme="majorBidi"/>
      <w:b/>
      <w:color w:val="000000" w:themeColor="text1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2"/>
    <w:rsid w:val="00B4671E"/>
    <w:rPr>
      <w:rFonts w:asciiTheme="majorHAnsi" w:eastAsiaTheme="majorEastAsia" w:hAnsiTheme="majorHAnsi" w:cstheme="majorBidi"/>
      <w:b/>
      <w:color w:val="45AB6B" w:themeColor="accent3"/>
      <w:sz w:val="20"/>
      <w:lang w:val="nl-NL"/>
    </w:rPr>
  </w:style>
  <w:style w:type="paragraph" w:styleId="Afzender">
    <w:name w:val="envelope return"/>
    <w:basedOn w:val="Standaard"/>
    <w:uiPriority w:val="16"/>
    <w:unhideWhenUsed/>
    <w:rsid w:val="00B92B47"/>
    <w:pPr>
      <w:spacing w:line="240" w:lineRule="exact"/>
    </w:pPr>
    <w:rPr>
      <w:rFonts w:asciiTheme="majorHAnsi" w:eastAsiaTheme="majorEastAsia" w:hAnsiTheme="majorHAnsi" w:cstheme="majorBidi"/>
      <w:sz w:val="16"/>
      <w:szCs w:val="20"/>
    </w:rPr>
  </w:style>
  <w:style w:type="character" w:customStyle="1" w:styleId="Blauw">
    <w:name w:val="Blauw"/>
    <w:basedOn w:val="Standaardalinea-lettertype"/>
    <w:uiPriority w:val="8"/>
    <w:qFormat/>
    <w:rsid w:val="00B92B47"/>
    <w:rPr>
      <w:color w:val="179EDB" w:themeColor="accent1"/>
    </w:rPr>
  </w:style>
  <w:style w:type="character" w:customStyle="1" w:styleId="Groen">
    <w:name w:val="Groen"/>
    <w:basedOn w:val="Standaardalinea-lettertype"/>
    <w:uiPriority w:val="8"/>
    <w:qFormat/>
    <w:rsid w:val="00B92B47"/>
    <w:rPr>
      <w:color w:val="45AB6B" w:themeColor="accent3"/>
    </w:rPr>
  </w:style>
  <w:style w:type="paragraph" w:customStyle="1" w:styleId="Kenmerken">
    <w:name w:val="Kenmerken"/>
    <w:basedOn w:val="Brieftekst"/>
    <w:uiPriority w:val="14"/>
    <w:qFormat/>
    <w:rsid w:val="00FA50E0"/>
    <w:pPr>
      <w:spacing w:line="200" w:lineRule="exact"/>
    </w:pPr>
    <w:rPr>
      <w:sz w:val="13"/>
    </w:rPr>
  </w:style>
  <w:style w:type="paragraph" w:styleId="Titel">
    <w:name w:val="Title"/>
    <w:basedOn w:val="Standaard"/>
    <w:next w:val="Standaard"/>
    <w:link w:val="TitelChar"/>
    <w:uiPriority w:val="19"/>
    <w:qFormat/>
    <w:rsid w:val="00262CF7"/>
    <w:pPr>
      <w:spacing w:line="240" w:lineRule="auto"/>
      <w:contextualSpacing/>
    </w:pPr>
    <w:rPr>
      <w:rFonts w:asciiTheme="majorHAnsi" w:eastAsiaTheme="majorEastAsia" w:hAnsiTheme="majorHAnsi" w:cs="Times New Roman (Koppen CS)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9"/>
    <w:rsid w:val="00262CF7"/>
    <w:rPr>
      <w:rFonts w:asciiTheme="majorHAnsi" w:eastAsiaTheme="majorEastAsia" w:hAnsiTheme="majorHAnsi" w:cs="Times New Roman (Koppen CS)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20"/>
    <w:qFormat/>
    <w:rsid w:val="00262CF7"/>
    <w:pPr>
      <w:numPr>
        <w:ilvl w:val="1"/>
      </w:numPr>
      <w:spacing w:after="160"/>
    </w:pPr>
    <w:rPr>
      <w:rFonts w:eastAsiaTheme="minorEastAsia" w:cs="Times New Roman (Hoofdtekst CS)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0"/>
    <w:rsid w:val="00262CF7"/>
    <w:rPr>
      <w:rFonts w:eastAsiaTheme="minorEastAsia" w:cs="Times New Roman (Hoofdtekst CS)"/>
      <w:color w:val="5A5A5A" w:themeColor="text1" w:themeTint="A5"/>
      <w:sz w:val="22"/>
      <w:szCs w:val="22"/>
      <w:lang w:val="nl-NL"/>
    </w:rPr>
  </w:style>
  <w:style w:type="table" w:customStyle="1" w:styleId="SPPOHAgendablok">
    <w:name w:val="SPPOH Agendablok"/>
    <w:basedOn w:val="Standaardtabel"/>
    <w:uiPriority w:val="99"/>
    <w:rsid w:val="003F28DD"/>
    <w:rPr>
      <w:sz w:val="20"/>
    </w:rPr>
    <w:tblPr>
      <w:tblBorders>
        <w:top w:val="single" w:sz="4" w:space="0" w:color="179EDB"/>
        <w:left w:val="single" w:sz="4" w:space="0" w:color="179EDB"/>
        <w:bottom w:val="single" w:sz="4" w:space="0" w:color="179EDB"/>
        <w:right w:val="single" w:sz="4" w:space="0" w:color="179EDB"/>
        <w:insideH w:val="single" w:sz="4" w:space="0" w:color="179EDB"/>
        <w:insideV w:val="single" w:sz="4" w:space="0" w:color="179EDB"/>
      </w:tblBorders>
      <w:tblCellMar>
        <w:top w:w="57" w:type="dxa"/>
        <w:bottom w:w="85" w:type="dxa"/>
      </w:tblCellMar>
    </w:tblPr>
    <w:tblStylePr w:type="firstRow">
      <w:rPr>
        <w:b/>
        <w:color w:val="FFFFFF" w:themeColor="background1"/>
        <w:sz w:val="20"/>
      </w:rPr>
      <w:tblPr/>
      <w:tcPr>
        <w:shd w:val="clear" w:color="auto" w:fill="179EDB" w:themeFill="accent1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10D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0D8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0D84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0D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0D84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0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D84"/>
    <w:rPr>
      <w:rFonts w:ascii="Segoe UI" w:hAnsi="Segoe UI" w:cs="Segoe UI"/>
      <w:sz w:val="18"/>
      <w:szCs w:val="18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D3951"/>
  </w:style>
  <w:style w:type="paragraph" w:styleId="Geenafstand">
    <w:name w:val="No Spacing"/>
    <w:link w:val="GeenafstandChar"/>
    <w:uiPriority w:val="1"/>
    <w:qFormat/>
    <w:rsid w:val="008D3951"/>
  </w:style>
  <w:style w:type="table" w:customStyle="1" w:styleId="Tabelraster1">
    <w:name w:val="Tabelraster1"/>
    <w:basedOn w:val="Standaardtabel"/>
    <w:uiPriority w:val="59"/>
    <w:rsid w:val="008D3951"/>
    <w:rPr>
      <w:sz w:val="22"/>
      <w:szCs w:val="22"/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112021%20Brainstorm%20Scholing%20En%20Ontwikkelimpuls%20Begaafdheid.dotx" TargetMode="External"/></Relationships>
</file>

<file path=word/theme/theme1.xml><?xml version="1.0" encoding="utf-8"?>
<a:theme xmlns:a="http://schemas.openxmlformats.org/drawingml/2006/main" name="Office Theme">
  <a:themeElements>
    <a:clrScheme name="SPPOH Kleur Blauw">
      <a:dk1>
        <a:srgbClr val="000000"/>
      </a:dk1>
      <a:lt1>
        <a:srgbClr val="FFFFFF"/>
      </a:lt1>
      <a:dk2>
        <a:srgbClr val="4A4A49"/>
      </a:dk2>
      <a:lt2>
        <a:srgbClr val="E6E6E6"/>
      </a:lt2>
      <a:accent1>
        <a:srgbClr val="179EDB"/>
      </a:accent1>
      <a:accent2>
        <a:srgbClr val="827D91"/>
      </a:accent2>
      <a:accent3>
        <a:srgbClr val="45AB6B"/>
      </a:accent3>
      <a:accent4>
        <a:srgbClr val="F59E24"/>
      </a:accent4>
      <a:accent5>
        <a:srgbClr val="4A4A49"/>
      </a:accent5>
      <a:accent6>
        <a:srgbClr val="E6332A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CDE7A9C93A4982B6A9A48695BC14" ma:contentTypeVersion="14" ma:contentTypeDescription="Een nieuw document maken." ma:contentTypeScope="" ma:versionID="cf5122b6cdbb658429b2d1334e4784ba">
  <xsd:schema xmlns:xsd="http://www.w3.org/2001/XMLSchema" xmlns:xs="http://www.w3.org/2001/XMLSchema" xmlns:p="http://schemas.microsoft.com/office/2006/metadata/properties" xmlns:ns2="1435d823-2040-4598-ac8c-33ab6a73854c" xmlns:ns3="47d69e0d-4305-4eae-b5cb-7c510970ce7f" targetNamespace="http://schemas.microsoft.com/office/2006/metadata/properties" ma:root="true" ma:fieldsID="9895862917d004aecb5fef302c23388e" ns2:_="" ns3:_="">
    <xsd:import namespace="1435d823-2040-4598-ac8c-33ab6a73854c"/>
    <xsd:import namespace="47d69e0d-4305-4eae-b5cb-7c510970c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d823-2040-4598-ac8c-33ab6a73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03d785a2-f817-4e30-94e1-72025f21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69e0d-4305-4eae-b5cb-7c510970c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9d842-1892-46a3-84ba-c046a65bd14d}" ma:internalName="TaxCatchAll" ma:showField="CatchAllData" ma:web="47d69e0d-4305-4eae-b5cb-7c510970c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35d823-2040-4598-ac8c-33ab6a73854c">
      <Terms xmlns="http://schemas.microsoft.com/office/infopath/2007/PartnerControls"/>
    </lcf76f155ced4ddcb4097134ff3c332f>
    <TaxCatchAll xmlns="47d69e0d-4305-4eae-b5cb-7c510970ce7f" xsi:nil="true"/>
  </documentManagement>
</p:properties>
</file>

<file path=customXml/itemProps1.xml><?xml version="1.0" encoding="utf-8"?>
<ds:datastoreItem xmlns:ds="http://schemas.openxmlformats.org/officeDocument/2006/customXml" ds:itemID="{DDDF8966-FCD9-4FEA-8F8B-56DFB99A2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41560-0E32-4053-8634-0FB68A11D37A}"/>
</file>

<file path=customXml/itemProps3.xml><?xml version="1.0" encoding="utf-8"?>
<ds:datastoreItem xmlns:ds="http://schemas.openxmlformats.org/officeDocument/2006/customXml" ds:itemID="{7AA3D9BE-6ECB-4DDC-AC1B-FBC418E29DFD}"/>
</file>

<file path=customXml/itemProps4.xml><?xml version="1.0" encoding="utf-8"?>
<ds:datastoreItem xmlns:ds="http://schemas.openxmlformats.org/officeDocument/2006/customXml" ds:itemID="{C85AA593-C0B7-40DE-BA51-46CA6209D6C4}"/>
</file>

<file path=docProps/app.xml><?xml version="1.0" encoding="utf-8"?>
<Properties xmlns="http://schemas.openxmlformats.org/officeDocument/2006/extended-properties" xmlns:vt="http://schemas.openxmlformats.org/officeDocument/2006/docPropsVTypes">
  <Template>01112021 Brainstorm Scholing En Ontwikkelimpuls Begaafdheid</Template>
  <TotalTime>67</TotalTime>
  <Pages>3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SPPOH Memo</vt:lpstr>
    </vt:vector>
  </TitlesOfParts>
  <Manager/>
  <Company>SPPOH</Company>
  <LinksUpToDate>false</LinksUpToDate>
  <CharactersWithSpaces>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SPPOH Memo</dc:title>
  <dc:subject/>
  <dc:creator>SPPOH</dc:creator>
  <cp:keywords/>
  <dc:description>SPPOH Memo - versie 1 - memo 2021
Ontwerp: Mooijontwerp
Template: Ton Persoon</dc:description>
  <cp:lastModifiedBy>Judith Spruijt</cp:lastModifiedBy>
  <cp:revision>44</cp:revision>
  <dcterms:created xsi:type="dcterms:W3CDTF">2023-12-15T09:00:00Z</dcterms:created>
  <dcterms:modified xsi:type="dcterms:W3CDTF">2023-12-15T10:29:00Z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0x0101005437CDE7A9C93A4982B6A9A48695BC14</vt:lpwstr>
  </property>
</Properties>
</file>