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C342" w14:textId="32422AFE" w:rsidR="001955DA" w:rsidRPr="009C28FF" w:rsidRDefault="00F865A4" w:rsidP="003E6F9C">
      <w:pPr>
        <w:pStyle w:val="Kop1"/>
        <w:spacing w:after="120"/>
        <w:rPr>
          <w:rStyle w:val="Blauw"/>
          <w:rFonts w:asciiTheme="minorHAnsi" w:hAnsiTheme="minorHAnsi" w:cstheme="minorHAnsi"/>
          <w:sz w:val="72"/>
          <w:szCs w:val="72"/>
        </w:rPr>
      </w:pPr>
      <w:bookmarkStart w:id="0" w:name="_Toc137658728"/>
      <w:r>
        <w:rPr>
          <w:rStyle w:val="Blauw"/>
          <w:rFonts w:asciiTheme="minorHAnsi" w:hAnsiTheme="minorHAnsi" w:cstheme="minorHAnsi"/>
          <w:sz w:val="72"/>
          <w:szCs w:val="72"/>
        </w:rPr>
        <w:t xml:space="preserve">Aanvraag deskundigheidsbevordering </w:t>
      </w:r>
      <w:bookmarkEnd w:id="0"/>
    </w:p>
    <w:p w14:paraId="2CCB7EF0" w14:textId="510F1DC5" w:rsidR="003E6F9C" w:rsidRPr="002C4D1C" w:rsidRDefault="00B43CA3" w:rsidP="001955DA">
      <w:pPr>
        <w:pStyle w:val="Ondertitel"/>
        <w:rPr>
          <w:rFonts w:asciiTheme="minorHAnsi" w:hAnsiTheme="minorHAnsi" w:cstheme="minorHAnsi"/>
          <w:i/>
          <w:iCs/>
          <w:sz w:val="28"/>
          <w:szCs w:val="28"/>
        </w:rPr>
      </w:pPr>
      <w:r w:rsidRPr="002C4D1C">
        <w:rPr>
          <w:rStyle w:val="Blauw"/>
          <w:rFonts w:asciiTheme="minorHAnsi" w:hAnsiTheme="minorHAnsi" w:cstheme="minorHAnsi"/>
          <w:i/>
          <w:iCs/>
          <w:color w:val="5A5A5A" w:themeColor="text1" w:themeTint="A5"/>
          <w:sz w:val="28"/>
          <w:szCs w:val="28"/>
        </w:rPr>
        <w:t>via s</w:t>
      </w:r>
      <w:r w:rsidR="003E6F9C" w:rsidRPr="002C4D1C">
        <w:rPr>
          <w:rFonts w:asciiTheme="minorHAnsi" w:hAnsiTheme="minorHAnsi" w:cstheme="minorHAnsi"/>
          <w:i/>
          <w:iCs/>
          <w:sz w:val="28"/>
          <w:szCs w:val="28"/>
        </w:rPr>
        <w:t>amenwerkingsverband SPPOH</w:t>
      </w:r>
    </w:p>
    <w:p w14:paraId="7EDD60AD" w14:textId="77777777" w:rsidR="00465630" w:rsidRDefault="00465630" w:rsidP="00465630">
      <w:pPr>
        <w:spacing w:line="216" w:lineRule="auto"/>
        <w:rPr>
          <w:rFonts w:asciiTheme="minorHAnsi" w:eastAsia="Arial Unicode MS" w:hAnsiTheme="minorHAnsi" w:cstheme="minorHAnsi"/>
          <w:b/>
          <w:bCs/>
          <w:color w:val="179EDB"/>
          <w:sz w:val="24"/>
          <w:szCs w:val="24"/>
        </w:rPr>
      </w:pPr>
    </w:p>
    <w:p w14:paraId="466B8AA1" w14:textId="485BA533" w:rsidR="00F865A4" w:rsidRPr="00465630" w:rsidRDefault="00F865A4" w:rsidP="00465630">
      <w:pPr>
        <w:spacing w:line="216" w:lineRule="auto"/>
        <w:rPr>
          <w:rFonts w:asciiTheme="minorHAnsi" w:eastAsia="Arial Unicode MS" w:hAnsiTheme="minorHAnsi" w:cstheme="minorHAnsi"/>
          <w:b/>
          <w:bCs/>
          <w:color w:val="179EDB"/>
          <w:sz w:val="24"/>
          <w:szCs w:val="24"/>
        </w:rPr>
      </w:pPr>
      <w:r w:rsidRPr="00465630">
        <w:rPr>
          <w:rFonts w:asciiTheme="minorHAnsi" w:eastAsia="Arial Unicode MS" w:hAnsiTheme="minorHAnsi" w:cstheme="minorHAnsi"/>
          <w:b/>
          <w:bCs/>
          <w:color w:val="179EDB"/>
          <w:sz w:val="24"/>
          <w:szCs w:val="24"/>
        </w:rPr>
        <w:t>Gegevens</w:t>
      </w:r>
    </w:p>
    <w:p w14:paraId="326BE153" w14:textId="77777777" w:rsidR="00F865A4" w:rsidRPr="00465630" w:rsidRDefault="00F865A4" w:rsidP="00465630">
      <w:pPr>
        <w:spacing w:line="216" w:lineRule="auto"/>
        <w:rPr>
          <w:rFonts w:asciiTheme="minorHAnsi" w:eastAsia="Arial Unicode MS" w:hAnsiTheme="minorHAnsi" w:cstheme="minorHAnsi"/>
          <w:b/>
          <w:bCs/>
          <w:color w:val="179EDB"/>
          <w:sz w:val="24"/>
          <w:szCs w:val="24"/>
        </w:rPr>
      </w:pPr>
    </w:p>
    <w:p w14:paraId="2966141D" w14:textId="2ECC31C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 xml:space="preserve">School: </w:t>
      </w:r>
    </w:p>
    <w:p w14:paraId="4C1E5BB3"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52548F82"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Bestuur:</w:t>
      </w:r>
    </w:p>
    <w:p w14:paraId="03C87858"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43B0C096" w14:textId="5630021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Naam contactpersoon/aanvrager:</w:t>
      </w:r>
    </w:p>
    <w:p w14:paraId="7A22536A"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66022D28" w14:textId="0D98A759"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Functie:</w:t>
      </w:r>
    </w:p>
    <w:p w14:paraId="4CBDDC9C"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6788CB17" w14:textId="64BBC92C"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Mailadres:</w:t>
      </w:r>
    </w:p>
    <w:p w14:paraId="6ED91D2C"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5B89012F"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 xml:space="preserve">Onderwijsadviseur SPPOH: </w:t>
      </w:r>
    </w:p>
    <w:p w14:paraId="31FF60A3" w14:textId="77777777"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p>
    <w:p w14:paraId="4C0F5237" w14:textId="2D2B0AA8" w:rsidR="00F865A4" w:rsidRPr="00465630" w:rsidRDefault="00F865A4"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 xml:space="preserve">Datum:  </w:t>
      </w:r>
    </w:p>
    <w:p w14:paraId="04283D71" w14:textId="77777777" w:rsidR="0078267B" w:rsidRPr="00465630" w:rsidRDefault="0078267B" w:rsidP="00465630">
      <w:pPr>
        <w:pBdr>
          <w:bottom w:val="single" w:sz="4" w:space="1" w:color="auto"/>
        </w:pBdr>
        <w:spacing w:line="216" w:lineRule="auto"/>
        <w:rPr>
          <w:rFonts w:asciiTheme="minorHAnsi" w:eastAsia="Arial Unicode MS" w:hAnsiTheme="minorHAnsi" w:cstheme="minorHAnsi"/>
          <w:color w:val="auto"/>
          <w:sz w:val="24"/>
          <w:szCs w:val="24"/>
        </w:rPr>
      </w:pPr>
    </w:p>
    <w:p w14:paraId="600C809D" w14:textId="26F7B062" w:rsidR="0078267B" w:rsidRDefault="0078267B"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Individuele scholing/teamscholing:</w:t>
      </w:r>
    </w:p>
    <w:p w14:paraId="57A5D929"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6EDBC630" w14:textId="4AB1EB27" w:rsidR="002C4D1C" w:rsidRPr="00465630"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Scholingsvraag/doel van de scholing:</w:t>
      </w:r>
    </w:p>
    <w:p w14:paraId="3AC1A2D0" w14:textId="77777777" w:rsidR="0078267B" w:rsidRDefault="0078267B" w:rsidP="00465630">
      <w:pPr>
        <w:pBdr>
          <w:bottom w:val="single" w:sz="4" w:space="1" w:color="auto"/>
        </w:pBdr>
        <w:spacing w:line="216" w:lineRule="auto"/>
        <w:rPr>
          <w:rFonts w:asciiTheme="minorHAnsi" w:eastAsia="Arial Unicode MS" w:hAnsiTheme="minorHAnsi" w:cstheme="minorHAnsi"/>
          <w:color w:val="auto"/>
          <w:sz w:val="24"/>
          <w:szCs w:val="24"/>
        </w:rPr>
      </w:pPr>
    </w:p>
    <w:p w14:paraId="29F0B273"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0AB25F7A" w14:textId="77777777" w:rsidR="007315D5" w:rsidRDefault="007315D5" w:rsidP="00465630">
      <w:pPr>
        <w:pBdr>
          <w:bottom w:val="single" w:sz="4" w:space="1" w:color="auto"/>
        </w:pBdr>
        <w:spacing w:line="216" w:lineRule="auto"/>
        <w:rPr>
          <w:rFonts w:asciiTheme="minorHAnsi" w:eastAsia="Arial Unicode MS" w:hAnsiTheme="minorHAnsi" w:cstheme="minorHAnsi"/>
          <w:color w:val="auto"/>
          <w:sz w:val="24"/>
          <w:szCs w:val="24"/>
        </w:rPr>
      </w:pPr>
    </w:p>
    <w:p w14:paraId="59D29660" w14:textId="77777777" w:rsidR="002C4D1C" w:rsidRPr="00465630"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771E483A" w14:textId="60BD75FD" w:rsidR="0078267B" w:rsidRDefault="0078267B" w:rsidP="00465630">
      <w:pPr>
        <w:pBdr>
          <w:bottom w:val="single" w:sz="4" w:space="1" w:color="auto"/>
        </w:pBdr>
        <w:spacing w:line="216" w:lineRule="auto"/>
        <w:rPr>
          <w:rFonts w:asciiTheme="minorHAnsi" w:eastAsia="Arial Unicode MS" w:hAnsiTheme="minorHAnsi" w:cstheme="minorHAnsi"/>
          <w:color w:val="auto"/>
          <w:sz w:val="24"/>
          <w:szCs w:val="24"/>
        </w:rPr>
      </w:pPr>
      <w:r w:rsidRPr="00465630">
        <w:rPr>
          <w:rFonts w:asciiTheme="minorHAnsi" w:eastAsia="Arial Unicode MS" w:hAnsiTheme="minorHAnsi" w:cstheme="minorHAnsi"/>
          <w:color w:val="auto"/>
          <w:sz w:val="24"/>
          <w:szCs w:val="24"/>
        </w:rPr>
        <w:t>Opleidingsinstituut:</w:t>
      </w:r>
    </w:p>
    <w:p w14:paraId="16543416"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506B6BB1" w14:textId="170E98BA"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Opleiding:</w:t>
      </w:r>
    </w:p>
    <w:p w14:paraId="5EB2D9F2"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0323E4D9"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S</w:t>
      </w:r>
      <w:r w:rsidRPr="002C4D1C">
        <w:rPr>
          <w:rFonts w:asciiTheme="minorHAnsi" w:eastAsia="Arial Unicode MS" w:hAnsiTheme="minorHAnsi" w:cstheme="minorHAnsi"/>
          <w:color w:val="auto"/>
          <w:sz w:val="24"/>
          <w:szCs w:val="24"/>
        </w:rPr>
        <w:t>tart</w:t>
      </w:r>
      <w:r>
        <w:rPr>
          <w:rFonts w:asciiTheme="minorHAnsi" w:eastAsia="Arial Unicode MS" w:hAnsiTheme="minorHAnsi" w:cstheme="minorHAnsi"/>
          <w:color w:val="auto"/>
          <w:sz w:val="24"/>
          <w:szCs w:val="24"/>
        </w:rPr>
        <w:t>datum:</w:t>
      </w:r>
    </w:p>
    <w:p w14:paraId="45AB099A"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266CB7E5"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 xml:space="preserve">Duur en frequentie: </w:t>
      </w:r>
    </w:p>
    <w:p w14:paraId="6EB9843D"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1BE11E13" w14:textId="7DCABB06" w:rsidR="00F865A4"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Aantal deelnemers:</w:t>
      </w:r>
    </w:p>
    <w:p w14:paraId="4290DF57"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5EF5A2EE" w14:textId="77777777" w:rsidR="002C4D1C" w:rsidRDefault="002C4D1C" w:rsidP="00465630">
      <w:pPr>
        <w:pBdr>
          <w:bottom w:val="single" w:sz="4" w:space="1" w:color="auto"/>
        </w:pBdr>
        <w:spacing w:line="216" w:lineRule="auto"/>
        <w:rPr>
          <w:rFonts w:asciiTheme="minorHAnsi" w:eastAsia="Arial Unicode MS" w:hAnsiTheme="minorHAnsi" w:cstheme="minorHAnsi"/>
          <w:color w:val="auto"/>
          <w:sz w:val="24"/>
          <w:szCs w:val="24"/>
        </w:rPr>
      </w:pPr>
    </w:p>
    <w:p w14:paraId="31913AD6" w14:textId="77777777" w:rsidR="002C4D1C" w:rsidRDefault="002C4D1C" w:rsidP="00465630">
      <w:pPr>
        <w:pBdr>
          <w:bottom w:val="single" w:sz="4" w:space="1" w:color="auto"/>
        </w:pBdr>
        <w:spacing w:line="216" w:lineRule="auto"/>
        <w:rPr>
          <w:rFonts w:asciiTheme="minorHAnsi" w:eastAsia="Arial Unicode MS" w:hAnsiTheme="minorHAnsi" w:cstheme="minorHAnsi"/>
          <w:b/>
          <w:bCs/>
          <w:color w:val="179EDB"/>
          <w:sz w:val="24"/>
          <w:szCs w:val="24"/>
        </w:rPr>
      </w:pPr>
    </w:p>
    <w:p w14:paraId="0EB36BCA" w14:textId="77777777" w:rsidR="007315D5" w:rsidRPr="00465630" w:rsidRDefault="007315D5" w:rsidP="00465630">
      <w:pPr>
        <w:pBdr>
          <w:bottom w:val="single" w:sz="4" w:space="1" w:color="auto"/>
        </w:pBdr>
        <w:spacing w:line="216" w:lineRule="auto"/>
        <w:rPr>
          <w:rFonts w:asciiTheme="minorHAnsi" w:eastAsia="Arial Unicode MS" w:hAnsiTheme="minorHAnsi" w:cstheme="minorHAnsi"/>
          <w:b/>
          <w:bCs/>
          <w:color w:val="179EDB"/>
          <w:sz w:val="24"/>
          <w:szCs w:val="24"/>
        </w:rPr>
      </w:pPr>
    </w:p>
    <w:p w14:paraId="7ADBB4A8" w14:textId="77777777" w:rsidR="007315D5" w:rsidRPr="007315D5" w:rsidRDefault="007315D5" w:rsidP="007315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color w:val="00B0F0"/>
          <w:sz w:val="22"/>
          <w:szCs w:val="22"/>
        </w:rPr>
      </w:pPr>
      <w:bookmarkStart w:id="1" w:name="_Toc137658729"/>
      <w:bookmarkStart w:id="2" w:name="_Hlk113288579"/>
      <w:r w:rsidRPr="007315D5">
        <w:rPr>
          <w:rFonts w:asciiTheme="minorHAnsi" w:hAnsiTheme="minorHAnsi" w:cstheme="minorHAnsi"/>
          <w:i/>
          <w:iCs/>
          <w:color w:val="00B0F0"/>
          <w:sz w:val="22"/>
          <w:szCs w:val="22"/>
        </w:rPr>
        <w:t xml:space="preserve">Gaarne dit formulier volledig ingevuld toesturen aan </w:t>
      </w:r>
      <w:hyperlink r:id="rId11" w:history="1">
        <w:r w:rsidRPr="007315D5">
          <w:rPr>
            <w:rStyle w:val="Hyperlink"/>
            <w:rFonts w:asciiTheme="minorHAnsi" w:hAnsiTheme="minorHAnsi" w:cstheme="minorHAnsi"/>
            <w:i/>
            <w:iCs/>
            <w:color w:val="00B0F0"/>
            <w:sz w:val="22"/>
            <w:szCs w:val="22"/>
          </w:rPr>
          <w:t>cursus@sppoh.nl</w:t>
        </w:r>
      </w:hyperlink>
      <w:r w:rsidRPr="007315D5">
        <w:rPr>
          <w:rFonts w:asciiTheme="minorHAnsi" w:hAnsiTheme="minorHAnsi" w:cstheme="minorHAnsi"/>
          <w:i/>
          <w:iCs/>
          <w:color w:val="00B0F0"/>
          <w:sz w:val="22"/>
          <w:szCs w:val="22"/>
        </w:rPr>
        <w:t xml:space="preserve"> </w:t>
      </w:r>
    </w:p>
    <w:p w14:paraId="67F347CF" w14:textId="0DD2D42C" w:rsidR="003E6F9C" w:rsidRPr="002C4D1C" w:rsidRDefault="00F865A4" w:rsidP="00465630">
      <w:pPr>
        <w:pStyle w:val="Kop1"/>
        <w:spacing w:after="0" w:line="216" w:lineRule="auto"/>
        <w:rPr>
          <w:rStyle w:val="Blauw"/>
          <w:rFonts w:asciiTheme="minorHAnsi" w:hAnsiTheme="minorHAnsi" w:cstheme="minorHAnsi"/>
          <w:b/>
          <w:bCs/>
          <w:sz w:val="22"/>
          <w:szCs w:val="22"/>
        </w:rPr>
      </w:pPr>
      <w:r w:rsidRPr="002C4D1C">
        <w:rPr>
          <w:rStyle w:val="Blauw"/>
          <w:rFonts w:asciiTheme="minorHAnsi" w:hAnsiTheme="minorHAnsi" w:cstheme="minorHAnsi"/>
          <w:b/>
          <w:bCs/>
          <w:sz w:val="22"/>
          <w:szCs w:val="22"/>
        </w:rPr>
        <w:lastRenderedPageBreak/>
        <w:t>C</w:t>
      </w:r>
      <w:r w:rsidR="009C28FF" w:rsidRPr="002C4D1C">
        <w:rPr>
          <w:rStyle w:val="Blauw"/>
          <w:rFonts w:asciiTheme="minorHAnsi" w:hAnsiTheme="minorHAnsi" w:cstheme="minorHAnsi"/>
          <w:b/>
          <w:bCs/>
          <w:sz w:val="22"/>
          <w:szCs w:val="22"/>
        </w:rPr>
        <w:t xml:space="preserve">riteria </w:t>
      </w:r>
      <w:r w:rsidR="009C28FF" w:rsidRPr="002C4D1C">
        <w:rPr>
          <w:rStyle w:val="Blauw"/>
          <w:rFonts w:asciiTheme="minorHAnsi" w:hAnsiTheme="minorHAnsi" w:cstheme="minorHAnsi"/>
          <w:b/>
          <w:bCs/>
          <w:color w:val="179EDB"/>
          <w:sz w:val="22"/>
          <w:szCs w:val="22"/>
        </w:rPr>
        <w:t xml:space="preserve">voor </w:t>
      </w:r>
      <w:r w:rsidRPr="002C4D1C">
        <w:rPr>
          <w:rStyle w:val="Blauw"/>
          <w:rFonts w:asciiTheme="minorHAnsi" w:hAnsiTheme="minorHAnsi" w:cstheme="minorHAnsi"/>
          <w:b/>
          <w:bCs/>
          <w:color w:val="179EDB"/>
          <w:sz w:val="22"/>
          <w:szCs w:val="22"/>
        </w:rPr>
        <w:t>scholing</w:t>
      </w:r>
      <w:bookmarkEnd w:id="1"/>
      <w:r w:rsidR="00465630" w:rsidRPr="002C4D1C">
        <w:rPr>
          <w:rStyle w:val="Blauw"/>
          <w:rFonts w:asciiTheme="minorHAnsi" w:hAnsiTheme="minorHAnsi" w:cstheme="minorHAnsi"/>
          <w:b/>
          <w:bCs/>
          <w:color w:val="179EDB"/>
          <w:sz w:val="22"/>
          <w:szCs w:val="22"/>
        </w:rPr>
        <w:t>-/opleidingsinstituut</w:t>
      </w:r>
      <w:r w:rsidR="009C28FF" w:rsidRPr="002C4D1C">
        <w:rPr>
          <w:rStyle w:val="Blauw"/>
          <w:rFonts w:asciiTheme="minorHAnsi" w:hAnsiTheme="minorHAnsi" w:cstheme="minorHAnsi"/>
          <w:b/>
          <w:bCs/>
          <w:sz w:val="22"/>
          <w:szCs w:val="22"/>
        </w:rPr>
        <w:t xml:space="preserve"> </w:t>
      </w:r>
    </w:p>
    <w:p w14:paraId="725D53D3" w14:textId="77777777" w:rsidR="00465630" w:rsidRPr="007315D5" w:rsidRDefault="00465630" w:rsidP="00465630">
      <w:pPr>
        <w:pStyle w:val="Brieftekst"/>
        <w:rPr>
          <w:sz w:val="18"/>
          <w:szCs w:val="18"/>
        </w:rPr>
      </w:pPr>
    </w:p>
    <w:bookmarkEnd w:id="2"/>
    <w:p w14:paraId="440C29EE" w14:textId="77777777" w:rsidR="00F865A4" w:rsidRPr="00465630" w:rsidRDefault="00F865A4" w:rsidP="00465630">
      <w:pPr>
        <w:pStyle w:val="Tekstopmerking"/>
        <w:rPr>
          <w:rFonts w:asciiTheme="minorHAnsi" w:hAnsiTheme="minorHAnsi" w:cstheme="minorHAnsi"/>
          <w:sz w:val="22"/>
          <w:szCs w:val="22"/>
        </w:rPr>
      </w:pPr>
      <w:r w:rsidRPr="00465630">
        <w:rPr>
          <w:rFonts w:asciiTheme="minorHAnsi" w:hAnsiTheme="minorHAnsi" w:cstheme="minorHAnsi"/>
          <w:sz w:val="22"/>
          <w:szCs w:val="22"/>
        </w:rPr>
        <w:t>De opleidingen en trainingen moeten voldoen aan de volgende minimale kwaliteitseisen:</w:t>
      </w:r>
    </w:p>
    <w:p w14:paraId="21B16A6D" w14:textId="77777777" w:rsidR="00F865A4" w:rsidRPr="007315D5" w:rsidRDefault="00F865A4" w:rsidP="00465630">
      <w:pPr>
        <w:pStyle w:val="Tekstopmerking"/>
        <w:rPr>
          <w:rFonts w:asciiTheme="minorHAnsi" w:hAnsiTheme="minorHAnsi" w:cstheme="minorHAnsi"/>
          <w:sz w:val="18"/>
          <w:szCs w:val="18"/>
        </w:rPr>
      </w:pPr>
    </w:p>
    <w:p w14:paraId="5615E13F" w14:textId="664EC672" w:rsidR="002C4D1C" w:rsidRDefault="00F865A4" w:rsidP="00465630">
      <w:pPr>
        <w:pStyle w:val="Tekstopmerking"/>
        <w:numPr>
          <w:ilvl w:val="0"/>
          <w:numId w:val="22"/>
        </w:numPr>
        <w:rPr>
          <w:rFonts w:asciiTheme="minorHAnsi" w:hAnsiTheme="minorHAnsi" w:cstheme="minorHAnsi"/>
          <w:sz w:val="22"/>
          <w:szCs w:val="22"/>
        </w:rPr>
      </w:pPr>
      <w:r w:rsidRPr="00465630">
        <w:rPr>
          <w:rFonts w:asciiTheme="minorHAnsi" w:hAnsiTheme="minorHAnsi" w:cstheme="minorHAnsi"/>
          <w:sz w:val="22"/>
          <w:szCs w:val="22"/>
        </w:rPr>
        <w:t xml:space="preserve">De opleidingsdoelen sluiten goed aan bij de opleidingsvraag </w:t>
      </w:r>
      <w:r w:rsidR="002C4D1C">
        <w:rPr>
          <w:rFonts w:asciiTheme="minorHAnsi" w:hAnsiTheme="minorHAnsi" w:cstheme="minorHAnsi"/>
          <w:sz w:val="22"/>
          <w:szCs w:val="22"/>
        </w:rPr>
        <w:t>van de school</w:t>
      </w:r>
      <w:r w:rsidR="007315D5">
        <w:rPr>
          <w:rFonts w:asciiTheme="minorHAnsi" w:hAnsiTheme="minorHAnsi" w:cstheme="minorHAnsi"/>
          <w:sz w:val="22"/>
          <w:szCs w:val="22"/>
        </w:rPr>
        <w:t>.</w:t>
      </w:r>
      <w:r w:rsidR="002C4D1C">
        <w:rPr>
          <w:rFonts w:asciiTheme="minorHAnsi" w:hAnsiTheme="minorHAnsi" w:cstheme="minorHAnsi"/>
          <w:sz w:val="22"/>
          <w:szCs w:val="22"/>
        </w:rPr>
        <w:t xml:space="preserve"> </w:t>
      </w:r>
    </w:p>
    <w:p w14:paraId="2E4C9EB5" w14:textId="37068865" w:rsidR="00F865A4" w:rsidRPr="00465630" w:rsidRDefault="002C4D1C" w:rsidP="00465630">
      <w:pPr>
        <w:pStyle w:val="Tekstopmerking"/>
        <w:numPr>
          <w:ilvl w:val="0"/>
          <w:numId w:val="22"/>
        </w:numPr>
        <w:rPr>
          <w:rFonts w:asciiTheme="minorHAnsi" w:hAnsiTheme="minorHAnsi" w:cstheme="minorHAnsi"/>
          <w:sz w:val="22"/>
          <w:szCs w:val="22"/>
        </w:rPr>
      </w:pPr>
      <w:r>
        <w:rPr>
          <w:rFonts w:asciiTheme="minorHAnsi" w:hAnsiTheme="minorHAnsi" w:cstheme="minorHAnsi"/>
          <w:sz w:val="22"/>
          <w:szCs w:val="22"/>
        </w:rPr>
        <w:t>Op teamniveau moet m</w:t>
      </w:r>
      <w:r w:rsidR="00F865A4" w:rsidRPr="00465630">
        <w:rPr>
          <w:rFonts w:asciiTheme="minorHAnsi" w:hAnsiTheme="minorHAnsi" w:cstheme="minorHAnsi"/>
          <w:sz w:val="22"/>
          <w:szCs w:val="22"/>
        </w:rPr>
        <w:t>aatwerk mogelijk zijn.</w:t>
      </w:r>
    </w:p>
    <w:p w14:paraId="30D82526" w14:textId="77777777" w:rsidR="00F865A4" w:rsidRPr="00465630" w:rsidRDefault="00F865A4" w:rsidP="00465630">
      <w:pPr>
        <w:pStyle w:val="Tekstopmerking"/>
        <w:numPr>
          <w:ilvl w:val="0"/>
          <w:numId w:val="22"/>
        </w:numPr>
        <w:rPr>
          <w:rFonts w:asciiTheme="minorHAnsi" w:hAnsiTheme="minorHAnsi" w:cstheme="minorHAnsi"/>
          <w:sz w:val="22"/>
          <w:szCs w:val="22"/>
        </w:rPr>
      </w:pPr>
      <w:r w:rsidRPr="00465630">
        <w:rPr>
          <w:rFonts w:asciiTheme="minorHAnsi" w:hAnsiTheme="minorHAnsi" w:cstheme="minorHAnsi"/>
          <w:sz w:val="22"/>
          <w:szCs w:val="22"/>
        </w:rPr>
        <w:t>De opleidingsactiviteiten en werkvormen moeten goed passen bij de werkervaring en het niveau van de doelgroep en in de praktijk (morgen) toepasbaar zijn.</w:t>
      </w:r>
    </w:p>
    <w:p w14:paraId="6F15E018" w14:textId="77777777" w:rsidR="00F865A4" w:rsidRPr="007315D5" w:rsidRDefault="00F865A4" w:rsidP="00465630">
      <w:pPr>
        <w:pStyle w:val="Tekstopmerking"/>
        <w:rPr>
          <w:rFonts w:asciiTheme="minorHAnsi" w:hAnsiTheme="minorHAnsi" w:cstheme="minorHAnsi"/>
          <w:sz w:val="18"/>
          <w:szCs w:val="18"/>
        </w:rPr>
      </w:pPr>
    </w:p>
    <w:p w14:paraId="3542E8E3" w14:textId="4C485CF1" w:rsidR="00F865A4" w:rsidRDefault="00F865A4" w:rsidP="00465630">
      <w:pPr>
        <w:pStyle w:val="Tekstopmerking"/>
        <w:rPr>
          <w:rFonts w:asciiTheme="minorHAnsi" w:hAnsiTheme="minorHAnsi" w:cstheme="minorHAnsi"/>
          <w:sz w:val="22"/>
          <w:szCs w:val="22"/>
        </w:rPr>
      </w:pPr>
      <w:r w:rsidRPr="00465630">
        <w:rPr>
          <w:rFonts w:asciiTheme="minorHAnsi" w:hAnsiTheme="minorHAnsi" w:cstheme="minorHAnsi"/>
          <w:sz w:val="22"/>
          <w:szCs w:val="22"/>
        </w:rPr>
        <w:t>Opleidingsinstituten moeten een aantoonbare staat van ervaring hebben in het geven van opleiding. Bij voorkeur kiezen scholen voor opleidingsinstituten die gecertificeerd zijn door het CRKBO, of anders met instituten die specifieke ervaring en kennis hebben van begaafdheid (</w:t>
      </w:r>
      <w:r w:rsidR="007315D5">
        <w:rPr>
          <w:rFonts w:asciiTheme="minorHAnsi" w:hAnsiTheme="minorHAnsi" w:cstheme="minorHAnsi"/>
          <w:sz w:val="22"/>
          <w:szCs w:val="22"/>
        </w:rPr>
        <w:t xml:space="preserve">zie </w:t>
      </w:r>
      <w:r w:rsidRPr="00465630">
        <w:rPr>
          <w:rFonts w:asciiTheme="minorHAnsi" w:hAnsiTheme="minorHAnsi" w:cstheme="minorHAnsi"/>
          <w:sz w:val="22"/>
          <w:szCs w:val="22"/>
        </w:rPr>
        <w:t xml:space="preserve">voorbeeldinstituten en opleiders </w:t>
      </w:r>
      <w:r w:rsidR="007315D5">
        <w:rPr>
          <w:rFonts w:asciiTheme="minorHAnsi" w:hAnsiTheme="minorHAnsi" w:cstheme="minorHAnsi"/>
          <w:sz w:val="22"/>
          <w:szCs w:val="22"/>
        </w:rPr>
        <w:t>onderaan</w:t>
      </w:r>
      <w:r w:rsidRPr="00465630">
        <w:rPr>
          <w:rFonts w:asciiTheme="minorHAnsi" w:hAnsiTheme="minorHAnsi" w:cstheme="minorHAnsi"/>
          <w:sz w:val="22"/>
          <w:szCs w:val="22"/>
        </w:rPr>
        <w:t xml:space="preserve">). </w:t>
      </w:r>
    </w:p>
    <w:p w14:paraId="28E8715F" w14:textId="77777777" w:rsidR="002C4D1C" w:rsidRPr="007315D5" w:rsidRDefault="002C4D1C" w:rsidP="00465630">
      <w:pPr>
        <w:pStyle w:val="Tekstopmerking"/>
        <w:rPr>
          <w:rFonts w:asciiTheme="minorHAnsi" w:hAnsiTheme="minorHAnsi" w:cstheme="minorHAnsi"/>
          <w:sz w:val="18"/>
          <w:szCs w:val="18"/>
        </w:rPr>
      </w:pPr>
    </w:p>
    <w:p w14:paraId="68021F1C" w14:textId="2F3609C1" w:rsidR="002C4D1C" w:rsidRPr="002C4D1C" w:rsidRDefault="002C4D1C" w:rsidP="00465630">
      <w:pPr>
        <w:pStyle w:val="Tekstopmerking"/>
        <w:rPr>
          <w:rFonts w:asciiTheme="minorHAnsi" w:hAnsiTheme="minorHAnsi" w:cstheme="minorHAnsi"/>
          <w:b/>
          <w:bCs/>
          <w:color w:val="00B0F0"/>
          <w:sz w:val="22"/>
          <w:szCs w:val="22"/>
        </w:rPr>
      </w:pPr>
      <w:r w:rsidRPr="002C4D1C">
        <w:rPr>
          <w:rFonts w:asciiTheme="minorHAnsi" w:hAnsiTheme="minorHAnsi" w:cstheme="minorHAnsi"/>
          <w:b/>
          <w:bCs/>
          <w:color w:val="00B0F0"/>
          <w:sz w:val="22"/>
          <w:szCs w:val="22"/>
        </w:rPr>
        <w:t>Begroting</w:t>
      </w:r>
    </w:p>
    <w:p w14:paraId="5938299D" w14:textId="77777777" w:rsidR="002C4D1C" w:rsidRPr="007315D5" w:rsidRDefault="002C4D1C" w:rsidP="00465630">
      <w:pPr>
        <w:pStyle w:val="Tekstopmerking"/>
        <w:rPr>
          <w:rFonts w:asciiTheme="minorHAnsi" w:hAnsiTheme="minorHAnsi" w:cstheme="minorHAnsi"/>
          <w:sz w:val="18"/>
          <w:szCs w:val="18"/>
        </w:rPr>
      </w:pPr>
    </w:p>
    <w:tbl>
      <w:tblPr>
        <w:tblStyle w:val="Tabelraster"/>
        <w:tblW w:w="9351" w:type="dxa"/>
        <w:tblLook w:val="04A0" w:firstRow="1" w:lastRow="0" w:firstColumn="1" w:lastColumn="0" w:noHBand="0" w:noVBand="1"/>
      </w:tblPr>
      <w:tblGrid>
        <w:gridCol w:w="4385"/>
        <w:gridCol w:w="4966"/>
      </w:tblGrid>
      <w:tr w:rsidR="002C4D1C" w14:paraId="47DAA5C5" w14:textId="77777777" w:rsidTr="002C4D1C">
        <w:tc>
          <w:tcPr>
            <w:tcW w:w="4385" w:type="dxa"/>
          </w:tcPr>
          <w:p w14:paraId="2E081AAF" w14:textId="56548EC7"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2C4D1C">
              <w:rPr>
                <w:rFonts w:asciiTheme="minorHAnsi" w:hAnsiTheme="minorHAnsi" w:cstheme="minorHAnsi"/>
                <w:b/>
                <w:bCs/>
                <w:sz w:val="22"/>
                <w:szCs w:val="22"/>
              </w:rPr>
              <w:t>Opleidingskosten (SPPOH</w:t>
            </w:r>
            <w:r>
              <w:rPr>
                <w:rFonts w:asciiTheme="minorHAnsi" w:hAnsiTheme="minorHAnsi" w:cstheme="minorHAnsi"/>
                <w:sz w:val="22"/>
                <w:szCs w:val="22"/>
              </w:rPr>
              <w:t>)</w:t>
            </w:r>
          </w:p>
        </w:tc>
        <w:tc>
          <w:tcPr>
            <w:tcW w:w="4966" w:type="dxa"/>
          </w:tcPr>
          <w:p w14:paraId="07F47289" w14:textId="1BB396E8"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2C4D1C">
              <w:rPr>
                <w:rFonts w:asciiTheme="minorHAnsi" w:hAnsiTheme="minorHAnsi" w:cstheme="minorHAnsi"/>
                <w:b/>
                <w:bCs/>
                <w:sz w:val="22"/>
                <w:szCs w:val="22"/>
              </w:rPr>
              <w:t>Urenfacilitering (school/bestuur</w:t>
            </w:r>
            <w:r>
              <w:rPr>
                <w:rFonts w:asciiTheme="minorHAnsi" w:hAnsiTheme="minorHAnsi" w:cstheme="minorHAnsi"/>
                <w:sz w:val="22"/>
                <w:szCs w:val="22"/>
              </w:rPr>
              <w:t>)</w:t>
            </w:r>
          </w:p>
        </w:tc>
      </w:tr>
      <w:tr w:rsidR="002C4D1C" w14:paraId="4C8EDF40" w14:textId="77777777" w:rsidTr="002C4D1C">
        <w:tc>
          <w:tcPr>
            <w:tcW w:w="4385" w:type="dxa"/>
          </w:tcPr>
          <w:p w14:paraId="2A1652A8" w14:textId="77777777"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4966" w:type="dxa"/>
          </w:tcPr>
          <w:p w14:paraId="356DB393" w14:textId="77777777"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2C4D1C" w14:paraId="41BC9C7B" w14:textId="77777777" w:rsidTr="002C4D1C">
        <w:tc>
          <w:tcPr>
            <w:tcW w:w="4385" w:type="dxa"/>
          </w:tcPr>
          <w:p w14:paraId="201773B7" w14:textId="77777777"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4966" w:type="dxa"/>
          </w:tcPr>
          <w:p w14:paraId="3EBF08AD" w14:textId="77777777" w:rsidR="002C4D1C" w:rsidRDefault="002C4D1C" w:rsidP="00465630">
            <w:pPr>
              <w:pStyle w:val="Tekstopmerk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14:paraId="78C2E86F" w14:textId="77777777" w:rsidR="00465630" w:rsidRPr="007315D5" w:rsidRDefault="00465630" w:rsidP="00465630">
      <w:pPr>
        <w:pStyle w:val="Tekstopmerking"/>
        <w:spacing w:line="216" w:lineRule="auto"/>
        <w:rPr>
          <w:rFonts w:asciiTheme="minorHAnsi" w:hAnsiTheme="minorHAnsi" w:cstheme="minorHAnsi"/>
          <w:sz w:val="18"/>
          <w:szCs w:val="18"/>
        </w:rPr>
      </w:pPr>
    </w:p>
    <w:p w14:paraId="51F11DB9" w14:textId="25DF7AC6" w:rsidR="003E6F9C" w:rsidRPr="00465630" w:rsidRDefault="003E6F9C" w:rsidP="00465630">
      <w:pPr>
        <w:pStyle w:val="Kop3"/>
        <w:spacing w:line="216" w:lineRule="auto"/>
        <w:rPr>
          <w:rStyle w:val="Geen"/>
          <w:rFonts w:asciiTheme="minorHAnsi" w:hAnsiTheme="minorHAnsi" w:cstheme="minorHAnsi"/>
          <w:color w:val="00B0F0"/>
          <w:sz w:val="22"/>
          <w:szCs w:val="22"/>
        </w:rPr>
      </w:pPr>
      <w:bookmarkStart w:id="3" w:name="_Toc137658737"/>
      <w:r w:rsidRPr="00465630">
        <w:rPr>
          <w:rStyle w:val="Geen"/>
          <w:rFonts w:asciiTheme="minorHAnsi" w:hAnsiTheme="minorHAnsi" w:cstheme="minorHAnsi"/>
          <w:color w:val="00B0F0"/>
          <w:sz w:val="22"/>
          <w:szCs w:val="22"/>
        </w:rPr>
        <w:t>Tekening voor akkoord</w:t>
      </w:r>
      <w:bookmarkEnd w:id="3"/>
      <w:r w:rsidRPr="00465630">
        <w:rPr>
          <w:rStyle w:val="Geen"/>
          <w:rFonts w:asciiTheme="minorHAnsi" w:hAnsiTheme="minorHAnsi" w:cstheme="minorHAnsi"/>
          <w:color w:val="00B0F0"/>
          <w:sz w:val="22"/>
          <w:szCs w:val="22"/>
        </w:rPr>
        <w:t xml:space="preserve"> </w:t>
      </w:r>
    </w:p>
    <w:p w14:paraId="2C0247DF" w14:textId="77777777" w:rsidR="00C2084F" w:rsidRPr="007315D5" w:rsidRDefault="00C2084F" w:rsidP="00465630">
      <w:pPr>
        <w:spacing w:line="216" w:lineRule="auto"/>
        <w:rPr>
          <w:rFonts w:asciiTheme="minorHAnsi" w:hAnsiTheme="minorHAnsi" w:cstheme="minorHAnsi"/>
          <w:sz w:val="18"/>
          <w:szCs w:val="18"/>
        </w:rPr>
      </w:pPr>
    </w:p>
    <w:tbl>
      <w:tblPr>
        <w:tblStyle w:val="TableNormal"/>
        <w:tblW w:w="94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1"/>
        <w:gridCol w:w="6099"/>
      </w:tblGrid>
      <w:tr w:rsidR="003E6F9C" w:rsidRPr="00465630" w14:paraId="676EAD2D" w14:textId="77777777" w:rsidTr="00E91047">
        <w:trPr>
          <w:trHeight w:val="233"/>
        </w:trPr>
        <w:tc>
          <w:tcPr>
            <w:tcW w:w="333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20C611F2" w14:textId="77777777" w:rsidR="003E6F9C" w:rsidRPr="00465630" w:rsidRDefault="003E6F9C" w:rsidP="00465630">
            <w:pPr>
              <w:spacing w:line="216" w:lineRule="auto"/>
              <w:rPr>
                <w:rFonts w:asciiTheme="minorHAnsi" w:hAnsiTheme="minorHAnsi" w:cstheme="minorHAnsi"/>
                <w:sz w:val="22"/>
                <w:szCs w:val="22"/>
              </w:rPr>
            </w:pPr>
            <w:r w:rsidRPr="00465630">
              <w:rPr>
                <w:rStyle w:val="Geen"/>
                <w:rFonts w:asciiTheme="minorHAnsi" w:hAnsiTheme="minorHAnsi" w:cstheme="minorHAnsi"/>
                <w:sz w:val="22"/>
                <w:szCs w:val="22"/>
              </w:rPr>
              <w:t>Datum:</w:t>
            </w:r>
          </w:p>
        </w:tc>
        <w:tc>
          <w:tcPr>
            <w:tcW w:w="609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69AB3073" w14:textId="77777777" w:rsidR="003E6F9C" w:rsidRPr="00465630" w:rsidRDefault="003E6F9C" w:rsidP="00465630">
            <w:pPr>
              <w:spacing w:line="216" w:lineRule="auto"/>
              <w:rPr>
                <w:rFonts w:asciiTheme="minorHAnsi" w:hAnsiTheme="minorHAnsi" w:cstheme="minorHAnsi"/>
                <w:sz w:val="22"/>
                <w:szCs w:val="22"/>
              </w:rPr>
            </w:pPr>
          </w:p>
        </w:tc>
      </w:tr>
      <w:tr w:rsidR="003E6F9C" w:rsidRPr="00465630" w14:paraId="4010C63B" w14:textId="77777777" w:rsidTr="00E91047">
        <w:trPr>
          <w:trHeight w:val="1113"/>
        </w:trPr>
        <w:tc>
          <w:tcPr>
            <w:tcW w:w="9430"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1BF68BCA" w14:textId="77777777" w:rsidR="003E6F9C" w:rsidRPr="00465630" w:rsidRDefault="003E6F9C" w:rsidP="00465630">
            <w:pPr>
              <w:spacing w:line="216" w:lineRule="auto"/>
              <w:rPr>
                <w:rStyle w:val="Geen"/>
                <w:rFonts w:asciiTheme="minorHAnsi" w:hAnsiTheme="minorHAnsi" w:cstheme="minorHAnsi"/>
                <w:sz w:val="22"/>
                <w:szCs w:val="22"/>
              </w:rPr>
            </w:pPr>
          </w:p>
          <w:p w14:paraId="0A58B2C0" w14:textId="77777777" w:rsidR="003E6F9C" w:rsidRPr="00465630" w:rsidRDefault="003E6F9C" w:rsidP="00465630">
            <w:pPr>
              <w:spacing w:line="216" w:lineRule="auto"/>
              <w:rPr>
                <w:rStyle w:val="Geen"/>
                <w:rFonts w:asciiTheme="minorHAnsi" w:hAnsiTheme="minorHAnsi" w:cstheme="minorHAnsi"/>
                <w:sz w:val="22"/>
                <w:szCs w:val="22"/>
              </w:rPr>
            </w:pPr>
          </w:p>
          <w:p w14:paraId="07CE2986" w14:textId="77777777" w:rsidR="003E6F9C" w:rsidRPr="00465630" w:rsidRDefault="003E6F9C" w:rsidP="00465630">
            <w:pPr>
              <w:spacing w:line="216" w:lineRule="auto"/>
              <w:rPr>
                <w:rStyle w:val="Geen"/>
                <w:rFonts w:asciiTheme="minorHAnsi" w:hAnsiTheme="minorHAnsi" w:cstheme="minorHAnsi"/>
                <w:sz w:val="22"/>
                <w:szCs w:val="22"/>
              </w:rPr>
            </w:pPr>
          </w:p>
          <w:p w14:paraId="0B1BAEE2" w14:textId="0EE50C7E" w:rsidR="003E6F9C" w:rsidRPr="00465630" w:rsidRDefault="003E6F9C" w:rsidP="00465630">
            <w:pPr>
              <w:spacing w:line="216" w:lineRule="auto"/>
              <w:rPr>
                <w:rFonts w:asciiTheme="minorHAnsi" w:hAnsiTheme="minorHAnsi" w:cstheme="minorHAnsi"/>
                <w:sz w:val="22"/>
                <w:szCs w:val="22"/>
              </w:rPr>
            </w:pPr>
            <w:r w:rsidRPr="00465630">
              <w:rPr>
                <w:rStyle w:val="Geen"/>
                <w:rFonts w:asciiTheme="minorHAnsi" w:hAnsiTheme="minorHAnsi" w:cstheme="minorHAnsi"/>
                <w:sz w:val="22"/>
                <w:szCs w:val="22"/>
              </w:rPr>
              <w:t>Handtekening</w:t>
            </w:r>
            <w:r w:rsidR="00465630">
              <w:rPr>
                <w:rStyle w:val="Geen"/>
                <w:rFonts w:asciiTheme="minorHAnsi" w:hAnsiTheme="minorHAnsi" w:cstheme="minorHAnsi"/>
                <w:sz w:val="22"/>
                <w:szCs w:val="22"/>
              </w:rPr>
              <w:t xml:space="preserve"> directeur:</w:t>
            </w:r>
          </w:p>
        </w:tc>
      </w:tr>
    </w:tbl>
    <w:p w14:paraId="5E918CC4" w14:textId="77777777" w:rsidR="003E6F9C" w:rsidRPr="007315D5" w:rsidRDefault="003E6F9C" w:rsidP="00465630">
      <w:pPr>
        <w:spacing w:line="216" w:lineRule="auto"/>
        <w:rPr>
          <w:rFonts w:asciiTheme="minorHAnsi" w:hAnsiTheme="minorHAnsi" w:cstheme="minorHAnsi"/>
          <w:sz w:val="18"/>
          <w:szCs w:val="18"/>
        </w:rPr>
      </w:pPr>
    </w:p>
    <w:p w14:paraId="0F006BB8" w14:textId="525CA056" w:rsidR="00434997" w:rsidRPr="007315D5" w:rsidRDefault="007315D5"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pPr>
      <w:r>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t>Suggesties o</w:t>
      </w:r>
      <w:r w:rsidR="00434997" w:rsidRPr="007315D5">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t>nline modules</w:t>
      </w:r>
    </w:p>
    <w:p w14:paraId="1E312193"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2"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https://www.specialisthoogbegaafdheid.nl/over-ons/</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WijsSein</w:t>
      </w:r>
      <w:proofErr w:type="spellEnd"/>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 Sonja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Morbé</w:t>
      </w:r>
      <w:proofErr w:type="spellEnd"/>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5DE1D2ED"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3"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https://www.onderwijswereld-po.nl/product/hoogbegaafdheid-in-de-klas/</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(Onderwijswereld - Esther van der Knaap)</w:t>
      </w:r>
    </w:p>
    <w:p w14:paraId="4C1D5B7C" w14:textId="77777777" w:rsidR="00465630" w:rsidRPr="007315D5" w:rsidRDefault="0046563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auto"/>
          <w:bdr w:val="none" w:sz="0" w:space="0" w:color="auto"/>
          <w:lang w:eastAsia="en-US"/>
          <w14:textOutline w14:w="0" w14:cap="rnd" w14:cmpd="sng" w14:algn="ctr">
            <w14:noFill/>
            <w14:prstDash w14:val="solid"/>
            <w14:bevel/>
          </w14:textOutline>
        </w:rPr>
      </w:pPr>
    </w:p>
    <w:p w14:paraId="3B65B5B9" w14:textId="40AE0A27" w:rsidR="00434997" w:rsidRPr="007315D5" w:rsidRDefault="007315D5"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pPr>
      <w:r>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t>Suggesties o</w:t>
      </w:r>
      <w:r w:rsidR="00434997" w:rsidRPr="007315D5">
        <w:rPr>
          <w:rFonts w:asciiTheme="minorHAnsi" w:eastAsia="Calibri" w:hAnsiTheme="minorHAnsi" w:cstheme="minorHAnsi"/>
          <w:b/>
          <w:bCs/>
          <w:color w:val="auto"/>
          <w:sz w:val="28"/>
          <w:szCs w:val="28"/>
          <w:bdr w:val="none" w:sz="0" w:space="0" w:color="auto"/>
          <w:lang w:eastAsia="en-US"/>
          <w14:textOutline w14:w="0" w14:cap="rnd" w14:cmpd="sng" w14:algn="ctr">
            <w14:noFill/>
            <w14:prstDash w14:val="solid"/>
            <w14:bevel/>
          </w14:textOutline>
        </w:rPr>
        <w:t>pleidingen</w:t>
      </w:r>
    </w:p>
    <w:p w14:paraId="47F95C10" w14:textId="68807075"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4"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https://www.slimeducatief.nl/</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(ook webinars, Slim Educatief</w:t>
      </w:r>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 </w:t>
      </w:r>
      <w:proofErr w:type="spellStart"/>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Eleonoor</w:t>
      </w:r>
      <w:proofErr w:type="spellEnd"/>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van Gerven</w:t>
      </w:r>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444DB432" w14:textId="12F5624D"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5"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https://www.rcsw.nl/beroepsopleidingen/ritha</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r w:rsidR="00465630"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tweejarige opleiding, </w:t>
      </w:r>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voorheen ECHA</w:t>
      </w:r>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7406A898"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6"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https://www.driestar-hogeschool.nl/opleidingen/post-hbo-hoogbegaafdheid-en-differentiatie</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p>
    <w:p w14:paraId="3E7EC588"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7"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https://www.hu.nl/deeltijd-opleidingen/hoogbegaafdheid</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p>
    <w:p w14:paraId="206CC50E"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8"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https://www.windesheim.nl/opleidingen/deeltijd/post-hbo/hoogbegaafdheidsspecialist</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p>
    <w:p w14:paraId="6C051B7E" w14:textId="77777777" w:rsidR="007315D5" w:rsidRDefault="00000000" w:rsidP="007315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19"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https://cursussenvoorhetonderwijs.nl/cursus/specialist-hoogbegaafdheid</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Cedin</w:t>
      </w:r>
      <w:proofErr w:type="spellEnd"/>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61A4B7D5" w14:textId="6D22677C" w:rsidR="00434997" w:rsidRPr="007315D5" w:rsidRDefault="00000000" w:rsidP="007315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20"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https://www.novilo.nl/category/opleidingen-novilo/</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(ondergebracht bij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Cedin</w:t>
      </w:r>
      <w:proofErr w:type="spellEnd"/>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div</w:t>
      </w:r>
      <w:r w:rsid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w:t>
      </w:r>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opleidingen)</w:t>
      </w:r>
    </w:p>
    <w:p w14:paraId="072D5D5E" w14:textId="77777777" w:rsidR="00434997" w:rsidRPr="007315D5"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21" w:history="1">
        <w:r w:rsidR="00434997" w:rsidRPr="007315D5">
          <w:rPr>
            <w:rFonts w:asciiTheme="minorHAnsi" w:eastAsia="Calibri" w:hAnsiTheme="minorHAnsi" w:cstheme="minorHAnsi"/>
            <w:color w:val="0563C1"/>
            <w:sz w:val="22"/>
            <w:szCs w:val="22"/>
            <w:u w:val="single"/>
            <w:bdr w:val="none" w:sz="0" w:space="0" w:color="auto"/>
            <w:lang w:eastAsia="en-US"/>
            <w14:textOutline w14:w="0" w14:cap="rnd" w14:cmpd="sng" w14:algn="ctr">
              <w14:noFill/>
              <w14:prstDash w14:val="solid"/>
              <w14:bevel/>
            </w14:textOutline>
          </w:rPr>
          <w:t>https://begaafdonderwijs.nl/jaaropleiding-begaafd-onderwijs/</w:t>
        </w:r>
      </w:hyperlink>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(jaaropleiding -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Minka</w:t>
      </w:r>
      <w:proofErr w:type="spellEnd"/>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 Dumont)</w:t>
      </w:r>
    </w:p>
    <w:p w14:paraId="0191F1CA" w14:textId="04FBB2B5" w:rsidR="003E6F9C" w:rsidRDefault="00000000"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hyperlink r:id="rId22" w:history="1">
        <w:r w:rsidR="00465630" w:rsidRPr="007315D5">
          <w:rPr>
            <w:rStyle w:val="Hyperlink"/>
            <w:rFonts w:asciiTheme="minorHAnsi" w:eastAsia="Calibri" w:hAnsiTheme="minorHAnsi" w:cstheme="minorHAnsi"/>
            <w:color w:val="0070C0"/>
            <w:sz w:val="22"/>
            <w:szCs w:val="22"/>
            <w:bdr w:val="none" w:sz="0" w:space="0" w:color="auto"/>
            <w:lang w:eastAsia="en-US"/>
            <w14:textOutline w14:w="0" w14:cap="rnd" w14:cmpd="sng" w14:algn="ctr">
              <w14:noFill/>
              <w14:prstDash w14:val="solid"/>
              <w14:bevel/>
            </w14:textOutline>
          </w:rPr>
          <w:t>https://www.sterkinhoogbegaafdheid.nl/opleiding/</w:t>
        </w:r>
      </w:hyperlink>
      <w:r w:rsidR="00465630" w:rsidRPr="007315D5">
        <w:rPr>
          <w:rFonts w:asciiTheme="minorHAnsi" w:eastAsia="Calibri" w:hAnsiTheme="minorHAnsi" w:cstheme="minorHAnsi"/>
          <w:color w:val="FF0000"/>
          <w:sz w:val="22"/>
          <w:szCs w:val="22"/>
          <w:bdr w:val="none" w:sz="0" w:space="0" w:color="auto"/>
          <w:lang w:eastAsia="en-US"/>
          <w14:textOutline w14:w="0" w14:cap="rnd" w14:cmpd="sng" w14:algn="ctr">
            <w14:noFill/>
            <w14:prstDash w14:val="solid"/>
            <w14:bevel/>
          </w14:textOutline>
        </w:rPr>
        <w:t xml:space="preserve"> </w:t>
      </w:r>
      <w:r w:rsidR="00465630"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(diverse opleidingen - </w:t>
      </w:r>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Veronique </w:t>
      </w:r>
      <w:proofErr w:type="spellStart"/>
      <w:r w:rsidR="00434997"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Swillens</w:t>
      </w:r>
      <w:proofErr w:type="spellEnd"/>
      <w:r w:rsidR="00465630" w:rsidRPr="007315D5">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23FAFECB" w14:textId="77777777" w:rsidR="007315D5" w:rsidRDefault="007315D5" w:rsidP="007315D5">
      <w:pPr>
        <w:pBdr>
          <w:top w:val="none" w:sz="0" w:space="0" w:color="auto"/>
          <w:left w:val="none" w:sz="0" w:space="0" w:color="auto"/>
          <w:bottom w:val="single" w:sz="4" w:space="1" w:color="auto"/>
          <w:right w:val="none" w:sz="0" w:space="0" w:color="auto"/>
          <w:between w:val="none" w:sz="0" w:space="0" w:color="auto"/>
          <w:bar w:val="none" w:sz="0" w:color="auto"/>
        </w:pBdr>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739A2337" w14:textId="0A623D5B" w:rsidR="007315D5" w:rsidRPr="007315D5" w:rsidRDefault="007315D5" w:rsidP="004656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color w:val="00B0F0"/>
          <w:sz w:val="22"/>
          <w:szCs w:val="22"/>
        </w:rPr>
      </w:pPr>
      <w:r w:rsidRPr="007315D5">
        <w:rPr>
          <w:rFonts w:asciiTheme="minorHAnsi" w:hAnsiTheme="minorHAnsi" w:cstheme="minorHAnsi"/>
          <w:i/>
          <w:iCs/>
          <w:color w:val="00B0F0"/>
          <w:sz w:val="22"/>
          <w:szCs w:val="22"/>
        </w:rPr>
        <w:t xml:space="preserve">Gaarne dit formulier volledig ingevuld toesturen aan </w:t>
      </w:r>
      <w:hyperlink r:id="rId23" w:history="1">
        <w:r w:rsidRPr="007315D5">
          <w:rPr>
            <w:rStyle w:val="Hyperlink"/>
            <w:rFonts w:asciiTheme="minorHAnsi" w:hAnsiTheme="minorHAnsi" w:cstheme="minorHAnsi"/>
            <w:i/>
            <w:iCs/>
            <w:color w:val="00B0F0"/>
            <w:sz w:val="22"/>
            <w:szCs w:val="22"/>
          </w:rPr>
          <w:t>cursus@sppoh.nl</w:t>
        </w:r>
      </w:hyperlink>
      <w:r w:rsidRPr="007315D5">
        <w:rPr>
          <w:rFonts w:asciiTheme="minorHAnsi" w:hAnsiTheme="minorHAnsi" w:cstheme="minorHAnsi"/>
          <w:i/>
          <w:iCs/>
          <w:color w:val="00B0F0"/>
          <w:sz w:val="22"/>
          <w:szCs w:val="22"/>
        </w:rPr>
        <w:t xml:space="preserve"> </w:t>
      </w:r>
    </w:p>
    <w:sectPr w:rsidR="007315D5" w:rsidRPr="007315D5" w:rsidSect="008D46FC">
      <w:headerReference w:type="default" r:id="rId24"/>
      <w:footerReference w:type="default" r:id="rId25"/>
      <w:headerReference w:type="first" r:id="rId26"/>
      <w:footerReference w:type="first" r:id="rId27"/>
      <w:pgSz w:w="11900" w:h="16840"/>
      <w:pgMar w:top="277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5C63" w14:textId="77777777" w:rsidR="008D46FC" w:rsidRDefault="008D46FC" w:rsidP="00B4731D">
      <w:r>
        <w:separator/>
      </w:r>
    </w:p>
  </w:endnote>
  <w:endnote w:type="continuationSeparator" w:id="0">
    <w:p w14:paraId="37408C21" w14:textId="77777777" w:rsidR="008D46FC" w:rsidRDefault="008D46FC" w:rsidP="00B4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Koppen CS)">
    <w:altName w:val="Times New Roman"/>
    <w:panose1 w:val="00000000000000000000"/>
    <w:charset w:val="00"/>
    <w:family w:val="roman"/>
    <w:notTrueType/>
    <w:pitch w:val="default"/>
  </w:font>
  <w:font w:name="Times New Roman (Hoofdtekst 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C6A1" w14:textId="0586B29E" w:rsidR="002F50E9" w:rsidRDefault="007315D5">
    <w:pPr>
      <w:pStyle w:val="Voettekst"/>
    </w:pPr>
    <w:bookmarkStart w:id="4" w:name="_Hlk145367311"/>
    <w:r>
      <w:rPr>
        <w:i/>
        <w:iCs/>
      </w:rPr>
      <w:t>Januari 2024</w:t>
    </w:r>
    <w:bookmarkEnd w:id="4"/>
    <w:r>
      <w:rPr>
        <w:i/>
        <w:iCs/>
      </w:rPr>
      <w:t xml:space="preserve">                                                    SPPOH</w:t>
    </w:r>
    <w:r w:rsidR="002F50E9">
      <w:tab/>
    </w:r>
    <w:r w:rsidR="002F50E9">
      <w:fldChar w:fldCharType="begin"/>
    </w:r>
    <w:r w:rsidR="002F50E9">
      <w:instrText xml:space="preserve"> PAGE  \* MERGEFORMAT </w:instrText>
    </w:r>
    <w:r w:rsidR="002F50E9">
      <w:fldChar w:fldCharType="separate"/>
    </w:r>
    <w:r w:rsidR="00800FED">
      <w:rPr>
        <w:noProof/>
      </w:rPr>
      <w:t>2</w:t>
    </w:r>
    <w:r w:rsidR="002F50E9">
      <w:fldChar w:fldCharType="end"/>
    </w:r>
    <w:r w:rsidR="002F50E9">
      <w:t xml:space="preserve"> / </w:t>
    </w:r>
    <w:fldSimple w:instr=" NUMPAGES  \* MERGEFORMAT ">
      <w:r w:rsidR="00800FED">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F79" w14:textId="23010A96" w:rsidR="002F50E9" w:rsidRDefault="007315D5">
    <w:pPr>
      <w:pStyle w:val="Voettekst"/>
    </w:pPr>
    <w:r>
      <w:rPr>
        <w:i/>
        <w:iCs/>
      </w:rPr>
      <w:t xml:space="preserve">Januari 2024 </w:t>
    </w:r>
    <w:r w:rsidR="002F50E9">
      <w:tab/>
    </w:r>
    <w:r w:rsidR="002F50E9">
      <w:fldChar w:fldCharType="begin"/>
    </w:r>
    <w:r w:rsidR="002F50E9">
      <w:instrText xml:space="preserve"> PAGE  \* MERGEFORMAT </w:instrText>
    </w:r>
    <w:r w:rsidR="002F50E9">
      <w:fldChar w:fldCharType="separate"/>
    </w:r>
    <w:r w:rsidR="00800FED">
      <w:rPr>
        <w:noProof/>
      </w:rPr>
      <w:t>1</w:t>
    </w:r>
    <w:r w:rsidR="002F50E9">
      <w:fldChar w:fldCharType="end"/>
    </w:r>
    <w:r w:rsidR="002F50E9">
      <w:t xml:space="preserve"> / </w:t>
    </w:r>
    <w:fldSimple w:instr=" NUMPAGES  \* MERGEFORMAT ">
      <w:r w:rsidR="00800FED">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CD9E" w14:textId="77777777" w:rsidR="008D46FC" w:rsidRDefault="008D46FC" w:rsidP="00B4731D">
      <w:r>
        <w:separator/>
      </w:r>
    </w:p>
  </w:footnote>
  <w:footnote w:type="continuationSeparator" w:id="0">
    <w:p w14:paraId="786AFF4F" w14:textId="77777777" w:rsidR="008D46FC" w:rsidRDefault="008D46FC" w:rsidP="00B4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C557" w14:textId="77777777" w:rsidR="002F50E9" w:rsidRDefault="002F50E9">
    <w:pPr>
      <w:pStyle w:val="Koptekst"/>
    </w:pPr>
    <w:r>
      <w:rPr>
        <w:noProof/>
      </w:rPr>
      <w:drawing>
        <wp:anchor distT="0" distB="0" distL="114300" distR="114300" simplePos="0" relativeHeight="251662336" behindDoc="1" locked="0" layoutInCell="1" allowOverlap="1" wp14:anchorId="6BD3FD2E" wp14:editId="3EA4BF14">
          <wp:simplePos x="0" y="0"/>
          <wp:positionH relativeFrom="page">
            <wp:posOffset>756285</wp:posOffset>
          </wp:positionH>
          <wp:positionV relativeFrom="page">
            <wp:posOffset>323850</wp:posOffset>
          </wp:positionV>
          <wp:extent cx="1728000" cy="1180800"/>
          <wp:effectExtent l="0" t="0" r="0" b="63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28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D6A3" w14:textId="77777777" w:rsidR="002F50E9" w:rsidRDefault="002F50E9">
    <w:pPr>
      <w:pStyle w:val="Koptekst"/>
    </w:pPr>
    <w:r>
      <w:rPr>
        <w:noProof/>
      </w:rPr>
      <w:drawing>
        <wp:anchor distT="0" distB="0" distL="114300" distR="114300" simplePos="0" relativeHeight="251659264" behindDoc="1" locked="0" layoutInCell="1" allowOverlap="1" wp14:anchorId="5143355C" wp14:editId="1A62F51F">
          <wp:simplePos x="0" y="0"/>
          <wp:positionH relativeFrom="page">
            <wp:posOffset>757857</wp:posOffset>
          </wp:positionH>
          <wp:positionV relativeFrom="page">
            <wp:posOffset>328613</wp:posOffset>
          </wp:positionV>
          <wp:extent cx="1726761" cy="1180800"/>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26761"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83696"/>
    <w:lvl w:ilvl="0">
      <w:start w:val="1"/>
      <w:numFmt w:val="decimal"/>
      <w:pStyle w:val="Lijstnummering5"/>
      <w:lvlText w:val="%1."/>
      <w:lvlJc w:val="left"/>
      <w:pPr>
        <w:tabs>
          <w:tab w:val="num" w:pos="1418"/>
        </w:tabs>
        <w:ind w:left="1418" w:hanging="284"/>
      </w:pPr>
      <w:rPr>
        <w:rFonts w:hint="default"/>
      </w:rPr>
    </w:lvl>
  </w:abstractNum>
  <w:abstractNum w:abstractNumId="1" w15:restartNumberingAfterBreak="0">
    <w:nsid w:val="FFFFFF7D"/>
    <w:multiLevelType w:val="singleLevel"/>
    <w:tmpl w:val="F2D44552"/>
    <w:lvl w:ilvl="0">
      <w:start w:val="1"/>
      <w:numFmt w:val="decimal"/>
      <w:pStyle w:val="Lijstnummering4"/>
      <w:lvlText w:val="%1."/>
      <w:lvlJc w:val="left"/>
      <w:pPr>
        <w:tabs>
          <w:tab w:val="num" w:pos="1134"/>
        </w:tabs>
        <w:ind w:left="1134" w:hanging="283"/>
      </w:pPr>
      <w:rPr>
        <w:rFonts w:hint="default"/>
      </w:rPr>
    </w:lvl>
  </w:abstractNum>
  <w:abstractNum w:abstractNumId="2" w15:restartNumberingAfterBreak="0">
    <w:nsid w:val="FFFFFF7E"/>
    <w:multiLevelType w:val="singleLevel"/>
    <w:tmpl w:val="3EB28A50"/>
    <w:lvl w:ilvl="0">
      <w:start w:val="1"/>
      <w:numFmt w:val="decimal"/>
      <w:pStyle w:val="Lijstnummering3"/>
      <w:lvlText w:val="%1."/>
      <w:lvlJc w:val="left"/>
      <w:pPr>
        <w:tabs>
          <w:tab w:val="num" w:pos="851"/>
        </w:tabs>
        <w:ind w:left="851" w:hanging="284"/>
      </w:pPr>
      <w:rPr>
        <w:rFonts w:hint="default"/>
      </w:rPr>
    </w:lvl>
  </w:abstractNum>
  <w:abstractNum w:abstractNumId="3" w15:restartNumberingAfterBreak="0">
    <w:nsid w:val="FFFFFF7F"/>
    <w:multiLevelType w:val="singleLevel"/>
    <w:tmpl w:val="2AAECE5E"/>
    <w:lvl w:ilvl="0">
      <w:start w:val="1"/>
      <w:numFmt w:val="decimal"/>
      <w:pStyle w:val="Lijstnummering2"/>
      <w:lvlText w:val="%1."/>
      <w:lvlJc w:val="left"/>
      <w:pPr>
        <w:tabs>
          <w:tab w:val="num" w:pos="567"/>
        </w:tabs>
        <w:ind w:left="567" w:hanging="283"/>
      </w:pPr>
      <w:rPr>
        <w:rFonts w:hint="default"/>
      </w:rPr>
    </w:lvl>
  </w:abstractNum>
  <w:abstractNum w:abstractNumId="4" w15:restartNumberingAfterBreak="0">
    <w:nsid w:val="FFFFFF80"/>
    <w:multiLevelType w:val="singleLevel"/>
    <w:tmpl w:val="D0CA7120"/>
    <w:lvl w:ilvl="0">
      <w:start w:val="1"/>
      <w:numFmt w:val="bullet"/>
      <w:pStyle w:val="Lijstopsomtek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57D4DC8E"/>
    <w:lvl w:ilvl="0">
      <w:start w:val="1"/>
      <w:numFmt w:val="bullet"/>
      <w:pStyle w:val="Lijstopsomteken4"/>
      <w:lvlText w:val=""/>
      <w:lvlJc w:val="left"/>
      <w:pPr>
        <w:tabs>
          <w:tab w:val="num" w:pos="1134"/>
        </w:tabs>
        <w:ind w:left="1134" w:hanging="283"/>
      </w:pPr>
      <w:rPr>
        <w:rFonts w:ascii="Symbol" w:hAnsi="Symbol" w:hint="default"/>
      </w:rPr>
    </w:lvl>
  </w:abstractNum>
  <w:abstractNum w:abstractNumId="6" w15:restartNumberingAfterBreak="0">
    <w:nsid w:val="FFFFFF82"/>
    <w:multiLevelType w:val="singleLevel"/>
    <w:tmpl w:val="4AA04CFC"/>
    <w:lvl w:ilvl="0">
      <w:start w:val="1"/>
      <w:numFmt w:val="bullet"/>
      <w:pStyle w:val="Lijstopsomteken3"/>
      <w:lvlText w:val=""/>
      <w:lvlJc w:val="left"/>
      <w:pPr>
        <w:tabs>
          <w:tab w:val="num" w:pos="851"/>
        </w:tabs>
        <w:ind w:left="851" w:hanging="284"/>
      </w:pPr>
      <w:rPr>
        <w:rFonts w:ascii="Symbol" w:hAnsi="Symbol" w:hint="default"/>
      </w:rPr>
    </w:lvl>
  </w:abstractNum>
  <w:abstractNum w:abstractNumId="7" w15:restartNumberingAfterBreak="0">
    <w:nsid w:val="FFFFFF83"/>
    <w:multiLevelType w:val="singleLevel"/>
    <w:tmpl w:val="242E5682"/>
    <w:lvl w:ilvl="0">
      <w:start w:val="1"/>
      <w:numFmt w:val="bullet"/>
      <w:pStyle w:val="Lijstopsomteken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4346479C"/>
    <w:lvl w:ilvl="0">
      <w:start w:val="1"/>
      <w:numFmt w:val="decimal"/>
      <w:pStyle w:val="Lijstnummering"/>
      <w:lvlText w:val="%1."/>
      <w:lvlJc w:val="left"/>
      <w:pPr>
        <w:tabs>
          <w:tab w:val="num" w:pos="284"/>
        </w:tabs>
        <w:ind w:left="284" w:hanging="284"/>
      </w:pPr>
      <w:rPr>
        <w:rFonts w:hint="default"/>
      </w:rPr>
    </w:lvl>
  </w:abstractNum>
  <w:abstractNum w:abstractNumId="9" w15:restartNumberingAfterBreak="0">
    <w:nsid w:val="FFFFFF89"/>
    <w:multiLevelType w:val="singleLevel"/>
    <w:tmpl w:val="7C869150"/>
    <w:lvl w:ilvl="0">
      <w:start w:val="1"/>
      <w:numFmt w:val="bullet"/>
      <w:pStyle w:val="Lijstopsomteken"/>
      <w:lvlText w:val=""/>
      <w:lvlJc w:val="left"/>
      <w:pPr>
        <w:tabs>
          <w:tab w:val="num" w:pos="284"/>
        </w:tabs>
        <w:ind w:left="284" w:hanging="284"/>
      </w:pPr>
      <w:rPr>
        <w:rFonts w:ascii="Symbol" w:hAnsi="Symbol" w:hint="default"/>
      </w:rPr>
    </w:lvl>
  </w:abstractNum>
  <w:abstractNum w:abstractNumId="10"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56B90"/>
    <w:multiLevelType w:val="hybridMultilevel"/>
    <w:tmpl w:val="90F48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B316D0"/>
    <w:multiLevelType w:val="hybridMultilevel"/>
    <w:tmpl w:val="24E26C60"/>
    <w:numStyleLink w:val="Gemporteerdestijl4"/>
  </w:abstractNum>
  <w:abstractNum w:abstractNumId="13" w15:restartNumberingAfterBreak="0">
    <w:nsid w:val="0BCE0954"/>
    <w:multiLevelType w:val="hybridMultilevel"/>
    <w:tmpl w:val="BBF897E0"/>
    <w:lvl w:ilvl="0" w:tplc="53BCA738">
      <w:start w:val="1"/>
      <w:numFmt w:val="bullet"/>
      <w:pStyle w:val="OpsommingN1Bullet"/>
      <w:lvlText w:val=""/>
      <w:lvlJc w:val="left"/>
      <w:pPr>
        <w:tabs>
          <w:tab w:val="num" w:pos="284"/>
        </w:tabs>
        <w:ind w:left="28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65A9"/>
    <w:multiLevelType w:val="multilevel"/>
    <w:tmpl w:val="970415F8"/>
    <w:numStyleLink w:val="Gemporteerdestijl10"/>
  </w:abstractNum>
  <w:abstractNum w:abstractNumId="15" w15:restartNumberingAfterBreak="0">
    <w:nsid w:val="381A03DE"/>
    <w:multiLevelType w:val="hybridMultilevel"/>
    <w:tmpl w:val="24E26C60"/>
    <w:styleLink w:val="Gemporteerdestijl4"/>
    <w:lvl w:ilvl="0" w:tplc="1CBE25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F6A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C1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74B8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C6B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B8C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3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21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36B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E67C0"/>
    <w:multiLevelType w:val="hybridMultilevel"/>
    <w:tmpl w:val="1C48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591CD8"/>
    <w:multiLevelType w:val="hybridMultilevel"/>
    <w:tmpl w:val="9808CF7E"/>
    <w:lvl w:ilvl="0" w:tplc="C6D0C0BA">
      <w:start w:val="1"/>
      <w:numFmt w:val="bullet"/>
      <w:lvlText w:val=""/>
      <w:lvlJc w:val="left"/>
      <w:pPr>
        <w:tabs>
          <w:tab w:val="num" w:pos="0"/>
        </w:tabs>
        <w:ind w:hanging="159"/>
      </w:pPr>
      <w:rPr>
        <w:rFonts w:ascii="Wingdings" w:hAnsi="Wingdings" w:cs="Wingdings"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E10DD"/>
    <w:multiLevelType w:val="hybridMultilevel"/>
    <w:tmpl w:val="C6146DD8"/>
    <w:lvl w:ilvl="0" w:tplc="9838496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FDD0BB0"/>
    <w:multiLevelType w:val="multilevel"/>
    <w:tmpl w:val="970415F8"/>
    <w:styleLink w:val="Gemporteerdestijl10"/>
    <w:lvl w:ilvl="0">
      <w:start w:val="1"/>
      <w:numFmt w:val="decimal"/>
      <w:lvlText w:val="%1."/>
      <w:lvlJc w:val="left"/>
      <w:pPr>
        <w:tabs>
          <w:tab w:val="num" w:pos="426"/>
        </w:tabs>
        <w:ind w:left="1200" w:hanging="12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5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27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63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99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5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12" w:hanging="95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72" w:hanging="95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8057667">
    <w:abstractNumId w:val="0"/>
  </w:num>
  <w:num w:numId="2" w16cid:durableId="818612699">
    <w:abstractNumId w:val="1"/>
  </w:num>
  <w:num w:numId="3" w16cid:durableId="954603482">
    <w:abstractNumId w:val="2"/>
  </w:num>
  <w:num w:numId="4" w16cid:durableId="316495610">
    <w:abstractNumId w:val="3"/>
  </w:num>
  <w:num w:numId="5" w16cid:durableId="1310525109">
    <w:abstractNumId w:val="8"/>
  </w:num>
  <w:num w:numId="6" w16cid:durableId="1210143171">
    <w:abstractNumId w:val="4"/>
  </w:num>
  <w:num w:numId="7" w16cid:durableId="95684255">
    <w:abstractNumId w:val="5"/>
  </w:num>
  <w:num w:numId="8" w16cid:durableId="1342439857">
    <w:abstractNumId w:val="6"/>
  </w:num>
  <w:num w:numId="9" w16cid:durableId="421221382">
    <w:abstractNumId w:val="7"/>
  </w:num>
  <w:num w:numId="10" w16cid:durableId="1592471957">
    <w:abstractNumId w:val="9"/>
  </w:num>
  <w:num w:numId="11" w16cid:durableId="1408770736">
    <w:abstractNumId w:val="10"/>
  </w:num>
  <w:num w:numId="12" w16cid:durableId="947540962">
    <w:abstractNumId w:val="19"/>
  </w:num>
  <w:num w:numId="13" w16cid:durableId="2006278237">
    <w:abstractNumId w:val="13"/>
  </w:num>
  <w:num w:numId="14" w16cid:durableId="1660160129">
    <w:abstractNumId w:val="16"/>
  </w:num>
  <w:num w:numId="15" w16cid:durableId="1664506100">
    <w:abstractNumId w:val="21"/>
  </w:num>
  <w:num w:numId="16" w16cid:durableId="1492333786">
    <w:abstractNumId w:val="14"/>
  </w:num>
  <w:num w:numId="17" w16cid:durableId="1901793806">
    <w:abstractNumId w:val="15"/>
  </w:num>
  <w:num w:numId="18" w16cid:durableId="8265185">
    <w:abstractNumId w:val="12"/>
  </w:num>
  <w:num w:numId="19" w16cid:durableId="1993561406">
    <w:abstractNumId w:val="20"/>
  </w:num>
  <w:num w:numId="20" w16cid:durableId="268894615">
    <w:abstractNumId w:val="17"/>
  </w:num>
  <w:num w:numId="21" w16cid:durableId="75785354">
    <w:abstractNumId w:val="18"/>
  </w:num>
  <w:num w:numId="22" w16cid:durableId="1043482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9C"/>
    <w:rsid w:val="00003F70"/>
    <w:rsid w:val="00012B14"/>
    <w:rsid w:val="0001388F"/>
    <w:rsid w:val="00021D7D"/>
    <w:rsid w:val="00026C20"/>
    <w:rsid w:val="00036B9B"/>
    <w:rsid w:val="000911F9"/>
    <w:rsid w:val="000A469E"/>
    <w:rsid w:val="00146428"/>
    <w:rsid w:val="001557E9"/>
    <w:rsid w:val="00165BEE"/>
    <w:rsid w:val="001955DA"/>
    <w:rsid w:val="001B4864"/>
    <w:rsid w:val="00236143"/>
    <w:rsid w:val="00262CF7"/>
    <w:rsid w:val="002763B3"/>
    <w:rsid w:val="00292972"/>
    <w:rsid w:val="002970DE"/>
    <w:rsid w:val="002C258F"/>
    <w:rsid w:val="002C4D1C"/>
    <w:rsid w:val="002E199D"/>
    <w:rsid w:val="002F50E9"/>
    <w:rsid w:val="003373F9"/>
    <w:rsid w:val="00346B58"/>
    <w:rsid w:val="00357B3C"/>
    <w:rsid w:val="003710AF"/>
    <w:rsid w:val="00384315"/>
    <w:rsid w:val="003C22E5"/>
    <w:rsid w:val="003E6F9C"/>
    <w:rsid w:val="003F1758"/>
    <w:rsid w:val="003F28DD"/>
    <w:rsid w:val="004070F9"/>
    <w:rsid w:val="00434997"/>
    <w:rsid w:val="0044219E"/>
    <w:rsid w:val="00462365"/>
    <w:rsid w:val="00465630"/>
    <w:rsid w:val="004C1EA2"/>
    <w:rsid w:val="004D100F"/>
    <w:rsid w:val="00513BCC"/>
    <w:rsid w:val="00533066"/>
    <w:rsid w:val="0054095B"/>
    <w:rsid w:val="00543B3C"/>
    <w:rsid w:val="005E7A6B"/>
    <w:rsid w:val="006209F6"/>
    <w:rsid w:val="00647A70"/>
    <w:rsid w:val="0065708A"/>
    <w:rsid w:val="006949FB"/>
    <w:rsid w:val="006A1686"/>
    <w:rsid w:val="006A3B50"/>
    <w:rsid w:val="006B64C0"/>
    <w:rsid w:val="006D74BE"/>
    <w:rsid w:val="006E16E0"/>
    <w:rsid w:val="006F47E4"/>
    <w:rsid w:val="00726B3E"/>
    <w:rsid w:val="007315D5"/>
    <w:rsid w:val="007561B3"/>
    <w:rsid w:val="00762C20"/>
    <w:rsid w:val="0078267B"/>
    <w:rsid w:val="007A0D34"/>
    <w:rsid w:val="00800FED"/>
    <w:rsid w:val="00815E26"/>
    <w:rsid w:val="00850AC3"/>
    <w:rsid w:val="00855766"/>
    <w:rsid w:val="00876EE0"/>
    <w:rsid w:val="008D46FC"/>
    <w:rsid w:val="008D7141"/>
    <w:rsid w:val="00963E19"/>
    <w:rsid w:val="00966234"/>
    <w:rsid w:val="009A2E4C"/>
    <w:rsid w:val="009A4E8E"/>
    <w:rsid w:val="009C28FF"/>
    <w:rsid w:val="009C730F"/>
    <w:rsid w:val="00A24D94"/>
    <w:rsid w:val="00A56CD7"/>
    <w:rsid w:val="00A662A7"/>
    <w:rsid w:val="00AF1465"/>
    <w:rsid w:val="00AF6221"/>
    <w:rsid w:val="00B43CA3"/>
    <w:rsid w:val="00B4671E"/>
    <w:rsid w:val="00B4731D"/>
    <w:rsid w:val="00B92B47"/>
    <w:rsid w:val="00B9500E"/>
    <w:rsid w:val="00BA5A18"/>
    <w:rsid w:val="00BA7A0F"/>
    <w:rsid w:val="00BD107B"/>
    <w:rsid w:val="00C2084F"/>
    <w:rsid w:val="00C30F01"/>
    <w:rsid w:val="00C31894"/>
    <w:rsid w:val="00C36070"/>
    <w:rsid w:val="00C36555"/>
    <w:rsid w:val="00C5307F"/>
    <w:rsid w:val="00C715E3"/>
    <w:rsid w:val="00C82C24"/>
    <w:rsid w:val="00CC3370"/>
    <w:rsid w:val="00CD0F1C"/>
    <w:rsid w:val="00D05C67"/>
    <w:rsid w:val="00D3115E"/>
    <w:rsid w:val="00D32D0F"/>
    <w:rsid w:val="00D4380F"/>
    <w:rsid w:val="00D43D01"/>
    <w:rsid w:val="00D670AA"/>
    <w:rsid w:val="00D7109F"/>
    <w:rsid w:val="00D75A60"/>
    <w:rsid w:val="00D935C4"/>
    <w:rsid w:val="00DB3D50"/>
    <w:rsid w:val="00DB472F"/>
    <w:rsid w:val="00DB7BA0"/>
    <w:rsid w:val="00DD5D91"/>
    <w:rsid w:val="00DD78E1"/>
    <w:rsid w:val="00E034A3"/>
    <w:rsid w:val="00E05B68"/>
    <w:rsid w:val="00E30B75"/>
    <w:rsid w:val="00E441FE"/>
    <w:rsid w:val="00E530C2"/>
    <w:rsid w:val="00E91047"/>
    <w:rsid w:val="00EB6C81"/>
    <w:rsid w:val="00F14D86"/>
    <w:rsid w:val="00F22990"/>
    <w:rsid w:val="00F538DA"/>
    <w:rsid w:val="00F84807"/>
    <w:rsid w:val="00F865A4"/>
    <w:rsid w:val="00FA031D"/>
    <w:rsid w:val="00FA50E0"/>
    <w:rsid w:val="00FB561F"/>
    <w:rsid w:val="00FF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5E19"/>
  <w14:defaultImageDpi w14:val="32767"/>
  <w15:chartTrackingRefBased/>
  <w15:docId w15:val="{B25C144E-7AC5-4E62-B12B-A8BE48FB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uiPriority="2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E6F9C"/>
    <w:pPr>
      <w:pBdr>
        <w:top w:val="nil"/>
        <w:left w:val="nil"/>
        <w:bottom w:val="nil"/>
        <w:right w:val="nil"/>
        <w:between w:val="nil"/>
        <w:bar w:val="nil"/>
      </w:pBdr>
    </w:pPr>
    <w:rPr>
      <w:rFonts w:ascii="Arial" w:eastAsia="Arial" w:hAnsi="Arial" w:cs="Arial"/>
      <w:color w:val="000000"/>
      <w:sz w:val="20"/>
      <w:szCs w:val="20"/>
      <w:u w:color="000000"/>
      <w:bdr w:val="nil"/>
      <w:lang w:val="nl-NL" w:eastAsia="nl-NL"/>
      <w14:textOutline w14:w="0" w14:cap="flat" w14:cmpd="sng" w14:algn="ctr">
        <w14:noFill/>
        <w14:prstDash w14:val="solid"/>
        <w14:bevel/>
      </w14:textOutline>
    </w:rPr>
  </w:style>
  <w:style w:type="paragraph" w:styleId="Kop1">
    <w:name w:val="heading 1"/>
    <w:basedOn w:val="Standaard"/>
    <w:next w:val="Brieftekst"/>
    <w:link w:val="Kop1Char"/>
    <w:qFormat/>
    <w:rsid w:val="00543B3C"/>
    <w:pPr>
      <w:keepNext/>
      <w:keepLines/>
      <w:spacing w:after="280" w:line="440" w:lineRule="atLeast"/>
      <w:outlineLvl w:val="0"/>
    </w:pPr>
    <w:rPr>
      <w:rFonts w:asciiTheme="majorHAnsi" w:eastAsiaTheme="majorEastAsia" w:hAnsiTheme="majorHAnsi" w:cstheme="majorBidi"/>
      <w:color w:val="F59E24" w:themeColor="accent4"/>
      <w:sz w:val="36"/>
      <w:szCs w:val="32"/>
    </w:rPr>
  </w:style>
  <w:style w:type="paragraph" w:styleId="Kop2">
    <w:name w:val="heading 2"/>
    <w:basedOn w:val="Standaard"/>
    <w:next w:val="Brieftekst"/>
    <w:link w:val="Kop2Char"/>
    <w:qFormat/>
    <w:rsid w:val="00B4671E"/>
    <w:pPr>
      <w:keepNext/>
      <w:keepLines/>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qFormat/>
    <w:rsid w:val="00B4671E"/>
    <w:pPr>
      <w:keepNext/>
      <w:keepLines/>
      <w:outlineLvl w:val="2"/>
    </w:pPr>
    <w:rPr>
      <w:rFonts w:asciiTheme="majorHAnsi" w:eastAsiaTheme="majorEastAsia" w:hAnsiTheme="majorHAnsi" w:cstheme="majorBidi"/>
      <w:b/>
      <w:color w:val="45AB6B" w:themeColor="accent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647A70"/>
    <w:pPr>
      <w:numPr>
        <w:numId w:val="10"/>
      </w:numPr>
      <w:tabs>
        <w:tab w:val="left" w:pos="284"/>
      </w:tabs>
      <w:contextualSpacing/>
    </w:pPr>
  </w:style>
  <w:style w:type="paragraph" w:styleId="Lijstopsomteken2">
    <w:name w:val="List Bullet 2"/>
    <w:basedOn w:val="Standaard"/>
    <w:uiPriority w:val="99"/>
    <w:semiHidden/>
    <w:unhideWhenUsed/>
    <w:rsid w:val="00647A70"/>
    <w:pPr>
      <w:numPr>
        <w:numId w:val="9"/>
      </w:numPr>
      <w:tabs>
        <w:tab w:val="left" w:pos="567"/>
      </w:tabs>
      <w:contextualSpacing/>
    </w:pPr>
  </w:style>
  <w:style w:type="paragraph" w:styleId="Lijstopsomteken3">
    <w:name w:val="List Bullet 3"/>
    <w:basedOn w:val="Standaard"/>
    <w:uiPriority w:val="99"/>
    <w:semiHidden/>
    <w:unhideWhenUsed/>
    <w:rsid w:val="00647A70"/>
    <w:pPr>
      <w:numPr>
        <w:numId w:val="8"/>
      </w:numPr>
      <w:tabs>
        <w:tab w:val="left" w:pos="851"/>
      </w:tabs>
      <w:contextualSpacing/>
    </w:pPr>
  </w:style>
  <w:style w:type="paragraph" w:styleId="Lijstopsomteken4">
    <w:name w:val="List Bullet 4"/>
    <w:basedOn w:val="Standaard"/>
    <w:uiPriority w:val="99"/>
    <w:semiHidden/>
    <w:unhideWhenUsed/>
    <w:rsid w:val="00647A70"/>
    <w:pPr>
      <w:numPr>
        <w:numId w:val="7"/>
      </w:numPr>
      <w:tabs>
        <w:tab w:val="left" w:pos="1134"/>
      </w:tabs>
      <w:contextualSpacing/>
    </w:pPr>
  </w:style>
  <w:style w:type="paragraph" w:styleId="Lijstopsomteken5">
    <w:name w:val="List Bullet 5"/>
    <w:basedOn w:val="Standaard"/>
    <w:uiPriority w:val="99"/>
    <w:semiHidden/>
    <w:unhideWhenUsed/>
    <w:rsid w:val="00647A70"/>
    <w:pPr>
      <w:numPr>
        <w:numId w:val="6"/>
      </w:numPr>
      <w:tabs>
        <w:tab w:val="left" w:pos="1418"/>
      </w:tabs>
      <w:ind w:left="360" w:hanging="360"/>
      <w:contextualSpacing/>
    </w:pPr>
  </w:style>
  <w:style w:type="paragraph" w:styleId="Lijst">
    <w:name w:val="List"/>
    <w:basedOn w:val="Standaard"/>
    <w:uiPriority w:val="99"/>
    <w:semiHidden/>
    <w:unhideWhenUsed/>
    <w:rsid w:val="00E441FE"/>
    <w:pPr>
      <w:tabs>
        <w:tab w:val="left" w:pos="284"/>
      </w:tabs>
      <w:ind w:left="284" w:hanging="284"/>
      <w:contextualSpacing/>
    </w:pPr>
  </w:style>
  <w:style w:type="paragraph" w:styleId="Lijst2">
    <w:name w:val="List 2"/>
    <w:basedOn w:val="Standaard"/>
    <w:uiPriority w:val="99"/>
    <w:semiHidden/>
    <w:unhideWhenUsed/>
    <w:rsid w:val="00E441FE"/>
    <w:pPr>
      <w:ind w:left="568" w:hanging="284"/>
      <w:contextualSpacing/>
    </w:pPr>
  </w:style>
  <w:style w:type="paragraph" w:styleId="Lijst3">
    <w:name w:val="List 3"/>
    <w:basedOn w:val="Standaard"/>
    <w:uiPriority w:val="99"/>
    <w:semiHidden/>
    <w:unhideWhenUsed/>
    <w:rsid w:val="00E441FE"/>
    <w:pPr>
      <w:ind w:left="849" w:hanging="283"/>
      <w:contextualSpacing/>
    </w:pPr>
  </w:style>
  <w:style w:type="paragraph" w:styleId="Lijst4">
    <w:name w:val="List 4"/>
    <w:basedOn w:val="Standaard"/>
    <w:uiPriority w:val="99"/>
    <w:semiHidden/>
    <w:unhideWhenUsed/>
    <w:rsid w:val="00E441FE"/>
    <w:pPr>
      <w:ind w:left="1132" w:hanging="283"/>
      <w:contextualSpacing/>
    </w:pPr>
  </w:style>
  <w:style w:type="paragraph" w:styleId="Lijst5">
    <w:name w:val="List 5"/>
    <w:basedOn w:val="Standaard"/>
    <w:uiPriority w:val="99"/>
    <w:semiHidden/>
    <w:unhideWhenUsed/>
    <w:rsid w:val="00E441FE"/>
    <w:pPr>
      <w:ind w:left="1415" w:hanging="283"/>
      <w:contextualSpacing/>
    </w:pPr>
  </w:style>
  <w:style w:type="paragraph" w:styleId="Index1">
    <w:name w:val="index 1"/>
    <w:basedOn w:val="Standaard"/>
    <w:next w:val="Standaard"/>
    <w:autoRedefine/>
    <w:uiPriority w:val="99"/>
    <w:semiHidden/>
    <w:unhideWhenUsed/>
    <w:rsid w:val="00E441FE"/>
    <w:pPr>
      <w:ind w:left="284" w:hanging="284"/>
    </w:pPr>
  </w:style>
  <w:style w:type="paragraph" w:styleId="Index2">
    <w:name w:val="index 2"/>
    <w:basedOn w:val="Standaard"/>
    <w:next w:val="Standaard"/>
    <w:autoRedefine/>
    <w:uiPriority w:val="99"/>
    <w:semiHidden/>
    <w:unhideWhenUsed/>
    <w:rsid w:val="00E441FE"/>
    <w:pPr>
      <w:ind w:left="568" w:hanging="284"/>
    </w:pPr>
  </w:style>
  <w:style w:type="paragraph" w:styleId="Index3">
    <w:name w:val="index 3"/>
    <w:basedOn w:val="Standaard"/>
    <w:next w:val="Standaard"/>
    <w:autoRedefine/>
    <w:uiPriority w:val="99"/>
    <w:semiHidden/>
    <w:unhideWhenUsed/>
    <w:rsid w:val="00E441FE"/>
    <w:pPr>
      <w:ind w:left="851" w:hanging="284"/>
    </w:pPr>
  </w:style>
  <w:style w:type="paragraph" w:styleId="Index4">
    <w:name w:val="index 4"/>
    <w:basedOn w:val="Standaard"/>
    <w:next w:val="Standaard"/>
    <w:autoRedefine/>
    <w:uiPriority w:val="99"/>
    <w:semiHidden/>
    <w:unhideWhenUsed/>
    <w:rsid w:val="00E441FE"/>
    <w:pPr>
      <w:ind w:left="1135" w:hanging="284"/>
    </w:pPr>
  </w:style>
  <w:style w:type="paragraph" w:styleId="Index5">
    <w:name w:val="index 5"/>
    <w:basedOn w:val="Standaard"/>
    <w:next w:val="Standaard"/>
    <w:autoRedefine/>
    <w:uiPriority w:val="99"/>
    <w:semiHidden/>
    <w:unhideWhenUsed/>
    <w:rsid w:val="00E441FE"/>
    <w:pPr>
      <w:ind w:left="1418" w:hanging="284"/>
    </w:pPr>
  </w:style>
  <w:style w:type="paragraph" w:styleId="Index6">
    <w:name w:val="index 6"/>
    <w:basedOn w:val="Standaard"/>
    <w:next w:val="Standaard"/>
    <w:autoRedefine/>
    <w:uiPriority w:val="99"/>
    <w:semiHidden/>
    <w:unhideWhenUsed/>
    <w:rsid w:val="00E441FE"/>
    <w:pPr>
      <w:ind w:left="1702" w:hanging="284"/>
    </w:pPr>
  </w:style>
  <w:style w:type="paragraph" w:styleId="Index7">
    <w:name w:val="index 7"/>
    <w:basedOn w:val="Standaard"/>
    <w:next w:val="Standaard"/>
    <w:autoRedefine/>
    <w:uiPriority w:val="99"/>
    <w:semiHidden/>
    <w:unhideWhenUsed/>
    <w:rsid w:val="00647A70"/>
    <w:pPr>
      <w:ind w:left="1985" w:hanging="284"/>
    </w:pPr>
  </w:style>
  <w:style w:type="paragraph" w:styleId="Index8">
    <w:name w:val="index 8"/>
    <w:basedOn w:val="Standaard"/>
    <w:next w:val="Standaard"/>
    <w:autoRedefine/>
    <w:uiPriority w:val="99"/>
    <w:semiHidden/>
    <w:unhideWhenUsed/>
    <w:rsid w:val="00647A70"/>
    <w:pPr>
      <w:ind w:left="2269" w:hanging="284"/>
    </w:pPr>
  </w:style>
  <w:style w:type="paragraph" w:styleId="Index9">
    <w:name w:val="index 9"/>
    <w:basedOn w:val="Standaard"/>
    <w:next w:val="Standaard"/>
    <w:autoRedefine/>
    <w:uiPriority w:val="99"/>
    <w:semiHidden/>
    <w:unhideWhenUsed/>
    <w:rsid w:val="00647A70"/>
    <w:pPr>
      <w:ind w:left="2552" w:hanging="284"/>
    </w:pPr>
  </w:style>
  <w:style w:type="paragraph" w:styleId="Plattetekst">
    <w:name w:val="Body Text"/>
    <w:basedOn w:val="Standaard"/>
    <w:link w:val="PlattetekstChar"/>
    <w:uiPriority w:val="99"/>
    <w:semiHidden/>
    <w:unhideWhenUsed/>
    <w:rsid w:val="00647A70"/>
  </w:style>
  <w:style w:type="character" w:customStyle="1" w:styleId="PlattetekstChar">
    <w:name w:val="Platte tekst Char"/>
    <w:basedOn w:val="Standaardalinea-lettertype"/>
    <w:link w:val="Plattetekst"/>
    <w:uiPriority w:val="99"/>
    <w:semiHidden/>
    <w:rsid w:val="00647A70"/>
    <w:rPr>
      <w:lang w:val="nl-NL"/>
    </w:rPr>
  </w:style>
  <w:style w:type="paragraph" w:styleId="Plattetekstinspringen">
    <w:name w:val="Body Text Indent"/>
    <w:basedOn w:val="Standaard"/>
    <w:link w:val="PlattetekstinspringenChar"/>
    <w:uiPriority w:val="99"/>
    <w:semiHidden/>
    <w:unhideWhenUsed/>
    <w:rsid w:val="004070F9"/>
    <w:pPr>
      <w:ind w:left="284"/>
    </w:pPr>
  </w:style>
  <w:style w:type="character" w:customStyle="1" w:styleId="PlattetekstinspringenChar">
    <w:name w:val="Platte tekst inspringen Char"/>
    <w:basedOn w:val="Standaardalinea-lettertype"/>
    <w:link w:val="Plattetekstinspringen"/>
    <w:uiPriority w:val="99"/>
    <w:semiHidden/>
    <w:rsid w:val="004070F9"/>
    <w:rPr>
      <w:lang w:val="nl-NL"/>
    </w:rPr>
  </w:style>
  <w:style w:type="paragraph" w:styleId="Platteteksteersteinspringing">
    <w:name w:val="Body Text First Indent"/>
    <w:basedOn w:val="Plattetekst"/>
    <w:link w:val="PlatteteksteersteinspringingChar"/>
    <w:uiPriority w:val="99"/>
    <w:semiHidden/>
    <w:unhideWhenUsed/>
    <w:rsid w:val="004070F9"/>
    <w:pPr>
      <w:ind w:firstLine="284"/>
    </w:pPr>
  </w:style>
  <w:style w:type="character" w:customStyle="1" w:styleId="PlatteteksteersteinspringingChar">
    <w:name w:val="Platte tekst eerste inspringing Char"/>
    <w:basedOn w:val="PlattetekstChar"/>
    <w:link w:val="Platteteksteersteinspringing"/>
    <w:uiPriority w:val="99"/>
    <w:semiHidden/>
    <w:rsid w:val="004070F9"/>
    <w:rPr>
      <w:lang w:val="nl-NL"/>
    </w:rPr>
  </w:style>
  <w:style w:type="paragraph" w:styleId="Platteteksteersteinspringing2">
    <w:name w:val="Body Text First Indent 2"/>
    <w:basedOn w:val="Plattetekstinspringen"/>
    <w:link w:val="Platteteksteersteinspringing2Char"/>
    <w:uiPriority w:val="99"/>
    <w:semiHidden/>
    <w:rsid w:val="00647A70"/>
    <w:pPr>
      <w:ind w:firstLine="567"/>
    </w:pPr>
  </w:style>
  <w:style w:type="character" w:customStyle="1" w:styleId="Platteteksteersteinspringing2Char">
    <w:name w:val="Platte tekst eerste inspringing 2 Char"/>
    <w:basedOn w:val="PlattetekstinspringenChar"/>
    <w:link w:val="Platteteksteersteinspringing2"/>
    <w:uiPriority w:val="99"/>
    <w:semiHidden/>
    <w:rsid w:val="00021D7D"/>
    <w:rPr>
      <w:sz w:val="20"/>
      <w:lang w:val="nl-NL"/>
    </w:rPr>
  </w:style>
  <w:style w:type="paragraph" w:styleId="Plattetekstinspringen2">
    <w:name w:val="Body Text Indent 2"/>
    <w:basedOn w:val="Standaard"/>
    <w:link w:val="Plattetekstinspringen2Char"/>
    <w:uiPriority w:val="99"/>
    <w:semiHidden/>
    <w:unhideWhenUsed/>
    <w:rsid w:val="004070F9"/>
    <w:pPr>
      <w:ind w:left="851" w:hanging="284"/>
    </w:pPr>
  </w:style>
  <w:style w:type="character" w:customStyle="1" w:styleId="Plattetekstinspringen2Char">
    <w:name w:val="Platte tekst inspringen 2 Char"/>
    <w:basedOn w:val="Standaardalinea-lettertype"/>
    <w:link w:val="Plattetekstinspringen2"/>
    <w:uiPriority w:val="99"/>
    <w:semiHidden/>
    <w:rsid w:val="004070F9"/>
    <w:rPr>
      <w:lang w:val="nl-NL"/>
    </w:rPr>
  </w:style>
  <w:style w:type="paragraph" w:styleId="Plattetekst2">
    <w:name w:val="Body Text 2"/>
    <w:basedOn w:val="Standaard"/>
    <w:link w:val="Plattetekst2Char"/>
    <w:uiPriority w:val="99"/>
    <w:semiHidden/>
    <w:unhideWhenUsed/>
    <w:rsid w:val="00647A70"/>
  </w:style>
  <w:style w:type="character" w:customStyle="1" w:styleId="Plattetekst2Char">
    <w:name w:val="Platte tekst 2 Char"/>
    <w:basedOn w:val="Standaardalinea-lettertype"/>
    <w:link w:val="Plattetekst2"/>
    <w:uiPriority w:val="99"/>
    <w:semiHidden/>
    <w:rsid w:val="00647A70"/>
    <w:rPr>
      <w:lang w:val="nl-NL"/>
    </w:rPr>
  </w:style>
  <w:style w:type="paragraph" w:styleId="Standaardinspringing">
    <w:name w:val="Normal Indent"/>
    <w:basedOn w:val="Standaard"/>
    <w:uiPriority w:val="99"/>
    <w:semiHidden/>
    <w:unhideWhenUsed/>
    <w:rsid w:val="004070F9"/>
    <w:pPr>
      <w:ind w:left="284"/>
    </w:pPr>
  </w:style>
  <w:style w:type="paragraph" w:styleId="Lijstnummering">
    <w:name w:val="List Number"/>
    <w:basedOn w:val="Standaard"/>
    <w:uiPriority w:val="99"/>
    <w:semiHidden/>
    <w:unhideWhenUsed/>
    <w:rsid w:val="004070F9"/>
    <w:pPr>
      <w:numPr>
        <w:numId w:val="5"/>
      </w:numPr>
      <w:tabs>
        <w:tab w:val="left" w:pos="284"/>
      </w:tabs>
      <w:contextualSpacing/>
    </w:pPr>
  </w:style>
  <w:style w:type="paragraph" w:styleId="Lijstnummering2">
    <w:name w:val="List Number 2"/>
    <w:basedOn w:val="Standaard"/>
    <w:uiPriority w:val="99"/>
    <w:semiHidden/>
    <w:rsid w:val="004070F9"/>
    <w:pPr>
      <w:numPr>
        <w:numId w:val="4"/>
      </w:numPr>
      <w:tabs>
        <w:tab w:val="left" w:pos="567"/>
      </w:tabs>
      <w:contextualSpacing/>
    </w:pPr>
  </w:style>
  <w:style w:type="paragraph" w:styleId="Lijstnummering3">
    <w:name w:val="List Number 3"/>
    <w:basedOn w:val="Standaard"/>
    <w:uiPriority w:val="99"/>
    <w:semiHidden/>
    <w:unhideWhenUsed/>
    <w:rsid w:val="004070F9"/>
    <w:pPr>
      <w:numPr>
        <w:numId w:val="3"/>
      </w:numPr>
      <w:contextualSpacing/>
    </w:pPr>
  </w:style>
  <w:style w:type="paragraph" w:styleId="Lijstnummering4">
    <w:name w:val="List Number 4"/>
    <w:basedOn w:val="Standaard"/>
    <w:uiPriority w:val="99"/>
    <w:semiHidden/>
    <w:unhideWhenUsed/>
    <w:rsid w:val="004070F9"/>
    <w:pPr>
      <w:numPr>
        <w:numId w:val="2"/>
      </w:numPr>
      <w:tabs>
        <w:tab w:val="left" w:pos="1134"/>
      </w:tabs>
      <w:contextualSpacing/>
    </w:pPr>
  </w:style>
  <w:style w:type="paragraph" w:styleId="Lijstnummering5">
    <w:name w:val="List Number 5"/>
    <w:basedOn w:val="Standaard"/>
    <w:uiPriority w:val="99"/>
    <w:semiHidden/>
    <w:unhideWhenUsed/>
    <w:rsid w:val="004070F9"/>
    <w:pPr>
      <w:numPr>
        <w:numId w:val="1"/>
      </w:numPr>
      <w:tabs>
        <w:tab w:val="left" w:pos="1418"/>
      </w:tabs>
      <w:contextualSpacing/>
    </w:pPr>
  </w:style>
  <w:style w:type="paragraph" w:styleId="Lijstvoortzetting">
    <w:name w:val="List Continue"/>
    <w:basedOn w:val="Standaard"/>
    <w:uiPriority w:val="99"/>
    <w:semiHidden/>
    <w:unhideWhenUsed/>
    <w:rsid w:val="004070F9"/>
    <w:pPr>
      <w:ind w:left="284"/>
      <w:contextualSpacing/>
    </w:pPr>
  </w:style>
  <w:style w:type="paragraph" w:styleId="Lijstvoortzetting2">
    <w:name w:val="List Continue 2"/>
    <w:basedOn w:val="Standaard"/>
    <w:uiPriority w:val="99"/>
    <w:semiHidden/>
    <w:unhideWhenUsed/>
    <w:rsid w:val="004070F9"/>
    <w:pPr>
      <w:ind w:left="567"/>
      <w:contextualSpacing/>
    </w:pPr>
  </w:style>
  <w:style w:type="paragraph" w:styleId="Lijstvoortzetting3">
    <w:name w:val="List Continue 3"/>
    <w:basedOn w:val="Standaard"/>
    <w:uiPriority w:val="99"/>
    <w:semiHidden/>
    <w:unhideWhenUsed/>
    <w:rsid w:val="004070F9"/>
    <w:pPr>
      <w:ind w:left="851"/>
      <w:contextualSpacing/>
    </w:pPr>
  </w:style>
  <w:style w:type="paragraph" w:styleId="Lijstvoortzetting4">
    <w:name w:val="List Continue 4"/>
    <w:basedOn w:val="Standaard"/>
    <w:uiPriority w:val="99"/>
    <w:semiHidden/>
    <w:unhideWhenUsed/>
    <w:rsid w:val="004070F9"/>
    <w:pPr>
      <w:ind w:left="1134"/>
      <w:contextualSpacing/>
    </w:pPr>
  </w:style>
  <w:style w:type="paragraph" w:styleId="Lijstvoortzetting5">
    <w:name w:val="List Continue 5"/>
    <w:basedOn w:val="Standaard"/>
    <w:uiPriority w:val="99"/>
    <w:semiHidden/>
    <w:unhideWhenUsed/>
    <w:rsid w:val="004070F9"/>
    <w:pPr>
      <w:ind w:left="1418"/>
      <w:contextualSpacing/>
    </w:pPr>
  </w:style>
  <w:style w:type="paragraph" w:styleId="Inhopg1">
    <w:name w:val="toc 1"/>
    <w:basedOn w:val="Standaard"/>
    <w:next w:val="Standaard"/>
    <w:autoRedefine/>
    <w:uiPriority w:val="39"/>
    <w:unhideWhenUsed/>
    <w:rsid w:val="004070F9"/>
    <w:pPr>
      <w:spacing w:after="100"/>
    </w:pPr>
  </w:style>
  <w:style w:type="paragraph" w:styleId="Inhopg2">
    <w:name w:val="toc 2"/>
    <w:basedOn w:val="Standaard"/>
    <w:next w:val="Standaard"/>
    <w:autoRedefine/>
    <w:uiPriority w:val="39"/>
    <w:unhideWhenUsed/>
    <w:rsid w:val="004070F9"/>
    <w:pPr>
      <w:ind w:left="284"/>
    </w:pPr>
  </w:style>
  <w:style w:type="paragraph" w:styleId="Inhopg3">
    <w:name w:val="toc 3"/>
    <w:basedOn w:val="Standaard"/>
    <w:next w:val="Standaard"/>
    <w:autoRedefine/>
    <w:uiPriority w:val="39"/>
    <w:unhideWhenUsed/>
    <w:rsid w:val="004070F9"/>
    <w:pPr>
      <w:ind w:left="567"/>
    </w:pPr>
  </w:style>
  <w:style w:type="paragraph" w:styleId="Inhopg4">
    <w:name w:val="toc 4"/>
    <w:basedOn w:val="Standaard"/>
    <w:next w:val="Standaard"/>
    <w:autoRedefine/>
    <w:uiPriority w:val="39"/>
    <w:semiHidden/>
    <w:unhideWhenUsed/>
    <w:rsid w:val="004070F9"/>
    <w:pPr>
      <w:ind w:left="851"/>
    </w:pPr>
  </w:style>
  <w:style w:type="paragraph" w:styleId="Inhopg5">
    <w:name w:val="toc 5"/>
    <w:basedOn w:val="Standaard"/>
    <w:next w:val="Standaard"/>
    <w:autoRedefine/>
    <w:uiPriority w:val="39"/>
    <w:semiHidden/>
    <w:unhideWhenUsed/>
    <w:rsid w:val="004070F9"/>
    <w:pPr>
      <w:ind w:left="1134"/>
    </w:pPr>
  </w:style>
  <w:style w:type="paragraph" w:styleId="Inhopg6">
    <w:name w:val="toc 6"/>
    <w:basedOn w:val="Standaard"/>
    <w:next w:val="Standaard"/>
    <w:autoRedefine/>
    <w:uiPriority w:val="39"/>
    <w:semiHidden/>
    <w:unhideWhenUsed/>
    <w:rsid w:val="004070F9"/>
    <w:pPr>
      <w:ind w:left="1418"/>
    </w:pPr>
  </w:style>
  <w:style w:type="paragraph" w:styleId="Inhopg7">
    <w:name w:val="toc 7"/>
    <w:basedOn w:val="Standaard"/>
    <w:next w:val="Standaard"/>
    <w:autoRedefine/>
    <w:uiPriority w:val="39"/>
    <w:semiHidden/>
    <w:unhideWhenUsed/>
    <w:rsid w:val="004070F9"/>
    <w:pPr>
      <w:ind w:left="1701"/>
    </w:pPr>
  </w:style>
  <w:style w:type="paragraph" w:styleId="Inhopg8">
    <w:name w:val="toc 8"/>
    <w:basedOn w:val="Standaard"/>
    <w:next w:val="Standaard"/>
    <w:autoRedefine/>
    <w:uiPriority w:val="39"/>
    <w:semiHidden/>
    <w:unhideWhenUsed/>
    <w:rsid w:val="004070F9"/>
    <w:pPr>
      <w:ind w:left="1985"/>
    </w:pPr>
  </w:style>
  <w:style w:type="paragraph" w:styleId="Inhopg9">
    <w:name w:val="toc 9"/>
    <w:basedOn w:val="Standaard"/>
    <w:next w:val="Standaard"/>
    <w:autoRedefine/>
    <w:uiPriority w:val="39"/>
    <w:semiHidden/>
    <w:unhideWhenUsed/>
    <w:rsid w:val="004070F9"/>
    <w:pPr>
      <w:ind w:left="2268"/>
    </w:pPr>
  </w:style>
  <w:style w:type="paragraph" w:styleId="Adresenvelop">
    <w:name w:val="envelope address"/>
    <w:basedOn w:val="Standaard"/>
    <w:uiPriority w:val="99"/>
    <w:semiHidden/>
    <w:unhideWhenUsed/>
    <w:rsid w:val="004070F9"/>
    <w:pPr>
      <w:framePr w:w="7920" w:h="1980" w:hRule="exact" w:hSpace="141" w:wrap="auto" w:hAnchor="page" w:xAlign="center" w:yAlign="bottom"/>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4070F9"/>
  </w:style>
  <w:style w:type="character" w:customStyle="1" w:styleId="AfsluitingChar">
    <w:name w:val="Afsluiting Char"/>
    <w:basedOn w:val="Standaardalinea-lettertype"/>
    <w:link w:val="Afsluiting"/>
    <w:uiPriority w:val="99"/>
    <w:semiHidden/>
    <w:rsid w:val="004070F9"/>
    <w:rPr>
      <w:lang w:val="nl-NL"/>
    </w:rPr>
  </w:style>
  <w:style w:type="paragraph" w:styleId="Lijstalinea">
    <w:name w:val="List Paragraph"/>
    <w:basedOn w:val="Standaard"/>
    <w:uiPriority w:val="34"/>
    <w:qFormat/>
    <w:rsid w:val="004070F9"/>
    <w:pPr>
      <w:contextualSpacing/>
    </w:pPr>
  </w:style>
  <w:style w:type="paragraph" w:styleId="Koptekst">
    <w:name w:val="header"/>
    <w:basedOn w:val="Standaard"/>
    <w:link w:val="KoptekstChar"/>
    <w:uiPriority w:val="99"/>
    <w:unhideWhenUsed/>
    <w:rsid w:val="00462365"/>
    <w:pPr>
      <w:tabs>
        <w:tab w:val="center" w:pos="4536"/>
        <w:tab w:val="right" w:pos="9072"/>
      </w:tabs>
    </w:pPr>
  </w:style>
  <w:style w:type="character" w:customStyle="1" w:styleId="KoptekstChar">
    <w:name w:val="Koptekst Char"/>
    <w:basedOn w:val="Standaardalinea-lettertype"/>
    <w:link w:val="Koptekst"/>
    <w:uiPriority w:val="99"/>
    <w:rsid w:val="00462365"/>
    <w:rPr>
      <w:sz w:val="18"/>
      <w:lang w:val="nl-NL"/>
    </w:rPr>
  </w:style>
  <w:style w:type="paragraph" w:customStyle="1" w:styleId="OpsommingN1Bullet">
    <w:name w:val="Opsomming N1 Bullet"/>
    <w:basedOn w:val="Standaard"/>
    <w:uiPriority w:val="4"/>
    <w:qFormat/>
    <w:rsid w:val="00462365"/>
    <w:pPr>
      <w:numPr>
        <w:numId w:val="13"/>
      </w:numPr>
      <w:tabs>
        <w:tab w:val="clear" w:pos="284"/>
        <w:tab w:val="left" w:pos="567"/>
      </w:tabs>
    </w:pPr>
  </w:style>
  <w:style w:type="paragraph" w:customStyle="1" w:styleId="NummeringN1">
    <w:name w:val="Nummering N1"/>
    <w:basedOn w:val="Standaard"/>
    <w:uiPriority w:val="5"/>
    <w:qFormat/>
    <w:rsid w:val="00462365"/>
    <w:pPr>
      <w:numPr>
        <w:numId w:val="12"/>
      </w:numPr>
      <w:tabs>
        <w:tab w:val="left" w:pos="284"/>
        <w:tab w:val="left" w:pos="567"/>
      </w:tabs>
    </w:pPr>
  </w:style>
  <w:style w:type="paragraph" w:customStyle="1" w:styleId="Kop">
    <w:name w:val="Kop"/>
    <w:basedOn w:val="Standaard"/>
    <w:next w:val="Standaard"/>
    <w:uiPriority w:val="1"/>
    <w:qFormat/>
    <w:rsid w:val="00462365"/>
    <w:pPr>
      <w:tabs>
        <w:tab w:val="left" w:pos="284"/>
        <w:tab w:val="left" w:pos="567"/>
      </w:tabs>
    </w:pPr>
    <w:rPr>
      <w:b/>
    </w:rPr>
  </w:style>
  <w:style w:type="paragraph" w:customStyle="1" w:styleId="NummeringN2">
    <w:name w:val="Nummering N2"/>
    <w:basedOn w:val="Standaard"/>
    <w:uiPriority w:val="5"/>
    <w:qFormat/>
    <w:rsid w:val="00462365"/>
    <w:pPr>
      <w:numPr>
        <w:numId w:val="14"/>
      </w:numPr>
      <w:tabs>
        <w:tab w:val="left" w:pos="284"/>
      </w:tabs>
      <w:ind w:left="568" w:hanging="284"/>
    </w:pPr>
  </w:style>
  <w:style w:type="paragraph" w:customStyle="1" w:styleId="OpsommingN2Streep">
    <w:name w:val="Opsomming N2 Streep"/>
    <w:basedOn w:val="Standaard"/>
    <w:uiPriority w:val="4"/>
    <w:qFormat/>
    <w:rsid w:val="00462365"/>
    <w:pPr>
      <w:numPr>
        <w:numId w:val="11"/>
      </w:numPr>
      <w:tabs>
        <w:tab w:val="num" w:pos="284"/>
      </w:tabs>
      <w:ind w:left="568" w:hanging="284"/>
    </w:pPr>
  </w:style>
  <w:style w:type="paragraph" w:customStyle="1" w:styleId="Brieftekst">
    <w:name w:val="Brieftekst"/>
    <w:basedOn w:val="Standaard"/>
    <w:link w:val="BrieftekstChar"/>
    <w:qFormat/>
    <w:rsid w:val="00513BCC"/>
    <w:pPr>
      <w:tabs>
        <w:tab w:val="left" w:pos="284"/>
        <w:tab w:val="left" w:pos="567"/>
        <w:tab w:val="left" w:pos="1418"/>
      </w:tabs>
    </w:pPr>
  </w:style>
  <w:style w:type="character" w:customStyle="1" w:styleId="BrieftekstChar">
    <w:name w:val="Brieftekst Char"/>
    <w:basedOn w:val="Standaardalinea-lettertype"/>
    <w:link w:val="Brieftekst"/>
    <w:rsid w:val="00513BCC"/>
    <w:rPr>
      <w:sz w:val="20"/>
      <w:lang w:val="nl-NL"/>
    </w:rPr>
  </w:style>
  <w:style w:type="table" w:styleId="Tabelraster">
    <w:name w:val="Table Grid"/>
    <w:basedOn w:val="Standaardtabel"/>
    <w:uiPriority w:val="39"/>
    <w:rsid w:val="00AF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ysVeldMarkering">
    <w:name w:val="zsysVeldMarkering"/>
    <w:basedOn w:val="Standaardalinea-lettertype"/>
    <w:semiHidden/>
    <w:rsid w:val="00AF1465"/>
    <w:rPr>
      <w:bdr w:val="none" w:sz="0" w:space="0" w:color="auto"/>
      <w:shd w:val="clear" w:color="auto" w:fill="A0C4E8"/>
    </w:rPr>
  </w:style>
  <w:style w:type="paragraph" w:styleId="Voettekst">
    <w:name w:val="footer"/>
    <w:basedOn w:val="Standaard"/>
    <w:link w:val="VoettekstChar"/>
    <w:uiPriority w:val="99"/>
    <w:unhideWhenUsed/>
    <w:rsid w:val="00B4731D"/>
    <w:pPr>
      <w:tabs>
        <w:tab w:val="center" w:pos="4536"/>
        <w:tab w:val="right" w:pos="9072"/>
      </w:tabs>
    </w:pPr>
  </w:style>
  <w:style w:type="character" w:customStyle="1" w:styleId="VoettekstChar">
    <w:name w:val="Voettekst Char"/>
    <w:basedOn w:val="Standaardalinea-lettertype"/>
    <w:link w:val="Voettekst"/>
    <w:uiPriority w:val="99"/>
    <w:rsid w:val="00B4731D"/>
    <w:rPr>
      <w:sz w:val="20"/>
      <w:lang w:val="nl-NL"/>
    </w:rPr>
  </w:style>
  <w:style w:type="character" w:styleId="Paginanummer">
    <w:name w:val="page number"/>
    <w:basedOn w:val="Standaardalinea-lettertype"/>
    <w:uiPriority w:val="21"/>
    <w:unhideWhenUsed/>
    <w:rsid w:val="002763B3"/>
    <w:rPr>
      <w:sz w:val="16"/>
    </w:rPr>
  </w:style>
  <w:style w:type="character" w:customStyle="1" w:styleId="Kop1Char">
    <w:name w:val="Kop 1 Char"/>
    <w:basedOn w:val="Standaardalinea-lettertype"/>
    <w:link w:val="Kop1"/>
    <w:rsid w:val="00543B3C"/>
    <w:rPr>
      <w:rFonts w:asciiTheme="majorHAnsi" w:eastAsiaTheme="majorEastAsia" w:hAnsiTheme="majorHAnsi" w:cstheme="majorBidi"/>
      <w:color w:val="F59E24" w:themeColor="accent4"/>
      <w:sz w:val="36"/>
      <w:szCs w:val="32"/>
      <w:lang w:val="nl-NL"/>
    </w:rPr>
  </w:style>
  <w:style w:type="character" w:styleId="Zwaar">
    <w:name w:val="Strong"/>
    <w:basedOn w:val="Standaardalinea-lettertype"/>
    <w:uiPriority w:val="8"/>
    <w:qFormat/>
    <w:rsid w:val="00B92B47"/>
    <w:rPr>
      <w:b/>
      <w:bCs/>
    </w:rPr>
  </w:style>
  <w:style w:type="character" w:customStyle="1" w:styleId="Kop2Char">
    <w:name w:val="Kop 2 Char"/>
    <w:basedOn w:val="Standaardalinea-lettertype"/>
    <w:link w:val="Kop2"/>
    <w:rsid w:val="00B4671E"/>
    <w:rPr>
      <w:rFonts w:asciiTheme="majorHAnsi" w:eastAsiaTheme="majorEastAsia" w:hAnsiTheme="majorHAnsi" w:cstheme="majorBidi"/>
      <w:b/>
      <w:color w:val="000000" w:themeColor="text1"/>
      <w:szCs w:val="26"/>
      <w:lang w:val="nl-NL"/>
    </w:rPr>
  </w:style>
  <w:style w:type="character" w:customStyle="1" w:styleId="Kop3Char">
    <w:name w:val="Kop 3 Char"/>
    <w:basedOn w:val="Standaardalinea-lettertype"/>
    <w:link w:val="Kop3"/>
    <w:uiPriority w:val="9"/>
    <w:rsid w:val="00B4671E"/>
    <w:rPr>
      <w:rFonts w:asciiTheme="majorHAnsi" w:eastAsiaTheme="majorEastAsia" w:hAnsiTheme="majorHAnsi" w:cstheme="majorBidi"/>
      <w:b/>
      <w:color w:val="45AB6B" w:themeColor="accent3"/>
      <w:sz w:val="20"/>
      <w:lang w:val="nl-NL"/>
    </w:rPr>
  </w:style>
  <w:style w:type="paragraph" w:styleId="Afzender">
    <w:name w:val="envelope return"/>
    <w:basedOn w:val="Standaard"/>
    <w:uiPriority w:val="16"/>
    <w:unhideWhenUsed/>
    <w:rsid w:val="00B92B47"/>
    <w:pPr>
      <w:spacing w:line="240" w:lineRule="exact"/>
    </w:pPr>
    <w:rPr>
      <w:rFonts w:asciiTheme="majorHAnsi" w:eastAsiaTheme="majorEastAsia" w:hAnsiTheme="majorHAnsi" w:cstheme="majorBidi"/>
      <w:sz w:val="16"/>
    </w:rPr>
  </w:style>
  <w:style w:type="character" w:customStyle="1" w:styleId="Blauw">
    <w:name w:val="Blauw"/>
    <w:basedOn w:val="Standaardalinea-lettertype"/>
    <w:uiPriority w:val="8"/>
    <w:qFormat/>
    <w:rsid w:val="00B92B47"/>
    <w:rPr>
      <w:color w:val="179EDB" w:themeColor="accent1"/>
    </w:rPr>
  </w:style>
  <w:style w:type="character" w:customStyle="1" w:styleId="Groen">
    <w:name w:val="Groen"/>
    <w:basedOn w:val="Standaardalinea-lettertype"/>
    <w:uiPriority w:val="8"/>
    <w:qFormat/>
    <w:rsid w:val="00B92B47"/>
    <w:rPr>
      <w:color w:val="45AB6B" w:themeColor="accent3"/>
    </w:rPr>
  </w:style>
  <w:style w:type="paragraph" w:customStyle="1" w:styleId="Kenmerken">
    <w:name w:val="Kenmerken"/>
    <w:basedOn w:val="Brieftekst"/>
    <w:uiPriority w:val="14"/>
    <w:qFormat/>
    <w:rsid w:val="00357B3C"/>
    <w:pPr>
      <w:spacing w:line="260" w:lineRule="atLeast"/>
    </w:pPr>
    <w:rPr>
      <w:sz w:val="18"/>
    </w:rPr>
  </w:style>
  <w:style w:type="paragraph" w:styleId="Titel">
    <w:name w:val="Title"/>
    <w:basedOn w:val="Standaard"/>
    <w:next w:val="Standaard"/>
    <w:link w:val="TitelChar"/>
    <w:uiPriority w:val="19"/>
    <w:qFormat/>
    <w:rsid w:val="00262CF7"/>
    <w:pPr>
      <w:contextualSpacing/>
    </w:pPr>
    <w:rPr>
      <w:rFonts w:asciiTheme="majorHAnsi" w:eastAsiaTheme="majorEastAsia" w:hAnsiTheme="majorHAnsi" w:cs="Times New Roman (Koppen CS)"/>
      <w:kern w:val="28"/>
      <w:sz w:val="56"/>
      <w:szCs w:val="56"/>
    </w:rPr>
  </w:style>
  <w:style w:type="character" w:customStyle="1" w:styleId="TitelChar">
    <w:name w:val="Titel Char"/>
    <w:basedOn w:val="Standaardalinea-lettertype"/>
    <w:link w:val="Titel"/>
    <w:uiPriority w:val="19"/>
    <w:rsid w:val="00262CF7"/>
    <w:rPr>
      <w:rFonts w:asciiTheme="majorHAnsi" w:eastAsiaTheme="majorEastAsia" w:hAnsiTheme="majorHAnsi" w:cs="Times New Roman (Koppen CS)"/>
      <w:kern w:val="28"/>
      <w:sz w:val="56"/>
      <w:szCs w:val="56"/>
      <w:lang w:val="nl-NL"/>
    </w:rPr>
  </w:style>
  <w:style w:type="paragraph" w:styleId="Ondertitel">
    <w:name w:val="Subtitle"/>
    <w:basedOn w:val="Standaard"/>
    <w:next w:val="Standaard"/>
    <w:link w:val="OndertitelChar"/>
    <w:uiPriority w:val="20"/>
    <w:qFormat/>
    <w:rsid w:val="00262CF7"/>
    <w:pPr>
      <w:numPr>
        <w:ilvl w:val="1"/>
      </w:numPr>
      <w:spacing w:after="160"/>
    </w:pPr>
    <w:rPr>
      <w:rFonts w:eastAsiaTheme="minorEastAsia" w:cs="Times New Roman (Hoofdtekst CS)"/>
      <w:color w:val="5A5A5A" w:themeColor="text1" w:themeTint="A5"/>
      <w:sz w:val="22"/>
      <w:szCs w:val="22"/>
    </w:rPr>
  </w:style>
  <w:style w:type="character" w:customStyle="1" w:styleId="OndertitelChar">
    <w:name w:val="Ondertitel Char"/>
    <w:basedOn w:val="Standaardalinea-lettertype"/>
    <w:link w:val="Ondertitel"/>
    <w:uiPriority w:val="20"/>
    <w:rsid w:val="00262CF7"/>
    <w:rPr>
      <w:rFonts w:eastAsiaTheme="minorEastAsia" w:cs="Times New Roman (Hoofdtekst CS)"/>
      <w:color w:val="5A5A5A" w:themeColor="text1" w:themeTint="A5"/>
      <w:sz w:val="22"/>
      <w:szCs w:val="22"/>
      <w:lang w:val="nl-NL"/>
    </w:rPr>
  </w:style>
  <w:style w:type="table" w:customStyle="1" w:styleId="SPPOHAgendablok">
    <w:name w:val="SPPOH Agendablok"/>
    <w:basedOn w:val="Standaardtabel"/>
    <w:uiPriority w:val="99"/>
    <w:rsid w:val="003F28DD"/>
    <w:rPr>
      <w:sz w:val="20"/>
    </w:rPr>
    <w:tblPr>
      <w:tblBorders>
        <w:top w:val="single" w:sz="4" w:space="0" w:color="179EDB"/>
        <w:left w:val="single" w:sz="4" w:space="0" w:color="179EDB"/>
        <w:bottom w:val="single" w:sz="4" w:space="0" w:color="179EDB"/>
        <w:right w:val="single" w:sz="4" w:space="0" w:color="179EDB"/>
        <w:insideH w:val="single" w:sz="4" w:space="0" w:color="179EDB"/>
        <w:insideV w:val="single" w:sz="4" w:space="0" w:color="179EDB"/>
      </w:tblBorders>
      <w:tblCellMar>
        <w:top w:w="57" w:type="dxa"/>
        <w:bottom w:w="85" w:type="dxa"/>
      </w:tblCellMar>
    </w:tblPr>
    <w:tblStylePr w:type="firstRow">
      <w:rPr>
        <w:b/>
        <w:color w:val="FFFFFF" w:themeColor="background1"/>
        <w:sz w:val="20"/>
      </w:rPr>
      <w:tblPr/>
      <w:tcPr>
        <w:shd w:val="clear" w:color="auto" w:fill="179EDB" w:themeFill="accent1"/>
      </w:tcPr>
    </w:tblStylePr>
  </w:style>
  <w:style w:type="table" w:customStyle="1" w:styleId="TableNormal">
    <w:name w:val="Table Normal"/>
    <w:rsid w:val="003E6F9C"/>
    <w:pPr>
      <w:pBdr>
        <w:top w:val="nil"/>
        <w:left w:val="nil"/>
        <w:bottom w:val="nil"/>
        <w:right w:val="nil"/>
        <w:between w:val="nil"/>
        <w:bar w:val="nil"/>
      </w:pBdr>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paragraph" w:styleId="Geenafstand">
    <w:name w:val="No Spacing"/>
    <w:rsid w:val="003E6F9C"/>
    <w:pPr>
      <w:pBdr>
        <w:top w:val="nil"/>
        <w:left w:val="nil"/>
        <w:bottom w:val="nil"/>
        <w:right w:val="nil"/>
        <w:between w:val="nil"/>
        <w:bar w:val="nil"/>
      </w:pBdr>
    </w:pPr>
    <w:rPr>
      <w:rFonts w:ascii="Lucida Sans Unicode" w:eastAsia="Arial Unicode MS" w:hAnsi="Lucida Sans Unicode" w:cs="Arial Unicode MS"/>
      <w:color w:val="000000"/>
      <w:sz w:val="20"/>
      <w:u w:color="000000"/>
      <w:bdr w:val="nil"/>
      <w:lang w:eastAsia="nl-NL"/>
    </w:rPr>
  </w:style>
  <w:style w:type="character" w:customStyle="1" w:styleId="Geen">
    <w:name w:val="Geen"/>
    <w:rsid w:val="003E6F9C"/>
  </w:style>
  <w:style w:type="character" w:customStyle="1" w:styleId="Hyperlink1">
    <w:name w:val="Hyperlink.1"/>
    <w:basedOn w:val="Geen"/>
    <w:rsid w:val="003E6F9C"/>
    <w:rPr>
      <w:outline w:val="0"/>
      <w:color w:val="0563C1"/>
      <w:u w:val="single" w:color="0563C1"/>
    </w:rPr>
  </w:style>
  <w:style w:type="paragraph" w:customStyle="1" w:styleId="HoofdtekstA">
    <w:name w:val="Hoofdtekst A"/>
    <w:rsid w:val="003E6F9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nl-NL" w:eastAsia="nl-NL"/>
    </w:rPr>
  </w:style>
  <w:style w:type="paragraph" w:customStyle="1" w:styleId="Huisstijl-standaard">
    <w:name w:val="Huisstijl-standaard"/>
    <w:rsid w:val="003E6F9C"/>
    <w:pPr>
      <w:pBdr>
        <w:top w:val="nil"/>
        <w:left w:val="nil"/>
        <w:bottom w:val="nil"/>
        <w:right w:val="nil"/>
        <w:between w:val="nil"/>
        <w:bar w:val="nil"/>
      </w:pBdr>
      <w:spacing w:line="280" w:lineRule="exact"/>
      <w:ind w:left="1200"/>
    </w:pPr>
    <w:rPr>
      <w:rFonts w:ascii="Arial" w:eastAsia="Arial" w:hAnsi="Arial" w:cs="Arial"/>
      <w:color w:val="000000"/>
      <w:sz w:val="20"/>
      <w:szCs w:val="20"/>
      <w:u w:color="000000"/>
      <w:bdr w:val="nil"/>
      <w:lang w:val="nl-NL" w:eastAsia="nl-NL"/>
    </w:rPr>
  </w:style>
  <w:style w:type="numbering" w:customStyle="1" w:styleId="Gemporteerdestijl10">
    <w:name w:val="Geïmporteerde stijl 1.0"/>
    <w:rsid w:val="003E6F9C"/>
    <w:pPr>
      <w:numPr>
        <w:numId w:val="15"/>
      </w:numPr>
    </w:pPr>
  </w:style>
  <w:style w:type="numbering" w:customStyle="1" w:styleId="Gemporteerdestijl4">
    <w:name w:val="Geïmporteerde stijl 4"/>
    <w:rsid w:val="003E6F9C"/>
    <w:pPr>
      <w:numPr>
        <w:numId w:val="17"/>
      </w:numPr>
    </w:pPr>
  </w:style>
  <w:style w:type="paragraph" w:styleId="Kopvaninhoudsopgave">
    <w:name w:val="TOC Heading"/>
    <w:basedOn w:val="Kop1"/>
    <w:next w:val="Standaard"/>
    <w:uiPriority w:val="39"/>
    <w:unhideWhenUsed/>
    <w:qFormat/>
    <w:rsid w:val="003E6F9C"/>
    <w:pPr>
      <w:spacing w:before="240" w:after="0" w:line="259" w:lineRule="auto"/>
      <w:outlineLvl w:val="9"/>
    </w:pPr>
    <w:rPr>
      <w:color w:val="1175A3" w:themeColor="accent1" w:themeShade="BF"/>
      <w:sz w:val="32"/>
      <w:u w:color="C00000"/>
    </w:rPr>
  </w:style>
  <w:style w:type="character" w:styleId="Hyperlink">
    <w:name w:val="Hyperlink"/>
    <w:basedOn w:val="Standaardalinea-lettertype"/>
    <w:uiPriority w:val="99"/>
    <w:unhideWhenUsed/>
    <w:rsid w:val="003E6F9C"/>
    <w:rPr>
      <w:color w:val="000000" w:themeColor="hyperlink"/>
      <w:u w:val="single"/>
    </w:rPr>
  </w:style>
  <w:style w:type="character" w:styleId="Verwijzingopmerking">
    <w:name w:val="annotation reference"/>
    <w:basedOn w:val="Standaardalinea-lettertype"/>
    <w:uiPriority w:val="99"/>
    <w:semiHidden/>
    <w:unhideWhenUsed/>
    <w:rsid w:val="001557E9"/>
    <w:rPr>
      <w:sz w:val="16"/>
      <w:szCs w:val="16"/>
    </w:rPr>
  </w:style>
  <w:style w:type="paragraph" w:styleId="Tekstopmerking">
    <w:name w:val="annotation text"/>
    <w:basedOn w:val="Standaard"/>
    <w:link w:val="TekstopmerkingChar"/>
    <w:uiPriority w:val="99"/>
    <w:unhideWhenUsed/>
    <w:rsid w:val="001557E9"/>
  </w:style>
  <w:style w:type="character" w:customStyle="1" w:styleId="TekstopmerkingChar">
    <w:name w:val="Tekst opmerking Char"/>
    <w:basedOn w:val="Standaardalinea-lettertype"/>
    <w:link w:val="Tekstopmerking"/>
    <w:uiPriority w:val="99"/>
    <w:rsid w:val="001557E9"/>
    <w:rPr>
      <w:rFonts w:ascii="Arial" w:eastAsia="Arial" w:hAnsi="Arial" w:cs="Arial"/>
      <w:color w:val="000000"/>
      <w:sz w:val="20"/>
      <w:szCs w:val="20"/>
      <w:u w:color="000000"/>
      <w:bdr w:val="nil"/>
      <w:lang w:val="nl-NL"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1557E9"/>
    <w:rPr>
      <w:b/>
      <w:bCs/>
    </w:rPr>
  </w:style>
  <w:style w:type="character" w:customStyle="1" w:styleId="OnderwerpvanopmerkingChar">
    <w:name w:val="Onderwerp van opmerking Char"/>
    <w:basedOn w:val="TekstopmerkingChar"/>
    <w:link w:val="Onderwerpvanopmerking"/>
    <w:uiPriority w:val="99"/>
    <w:semiHidden/>
    <w:rsid w:val="001557E9"/>
    <w:rPr>
      <w:rFonts w:ascii="Arial" w:eastAsia="Arial" w:hAnsi="Arial" w:cs="Arial"/>
      <w:b/>
      <w:bCs/>
      <w:color w:val="000000"/>
      <w:sz w:val="20"/>
      <w:szCs w:val="20"/>
      <w:u w:color="000000"/>
      <w:bdr w:val="nil"/>
      <w:lang w:val="nl-NL" w:eastAsia="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557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7E9"/>
    <w:rPr>
      <w:rFonts w:ascii="Segoe UI" w:eastAsia="Arial" w:hAnsi="Segoe UI" w:cs="Segoe UI"/>
      <w:color w:val="000000"/>
      <w:sz w:val="18"/>
      <w:szCs w:val="18"/>
      <w:u w:color="000000"/>
      <w:bdr w:val="nil"/>
      <w:lang w:val="nl-NL" w:eastAsia="nl-NL"/>
      <w14:textOutline w14:w="0" w14:cap="flat" w14:cmpd="sng" w14:algn="ctr">
        <w14:noFill/>
        <w14:prstDash w14:val="solid"/>
        <w14:bevel/>
      </w14:textOutline>
    </w:rPr>
  </w:style>
  <w:style w:type="paragraph" w:styleId="Revisie">
    <w:name w:val="Revision"/>
    <w:hidden/>
    <w:uiPriority w:val="99"/>
    <w:semiHidden/>
    <w:rsid w:val="0054095B"/>
    <w:rPr>
      <w:rFonts w:ascii="Arial" w:eastAsia="Arial" w:hAnsi="Arial" w:cs="Arial"/>
      <w:color w:val="000000"/>
      <w:sz w:val="20"/>
      <w:szCs w:val="20"/>
      <w:u w:color="000000"/>
      <w:bdr w:val="nil"/>
      <w:lang w:val="nl-NL" w:eastAsia="nl-NL"/>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D4380F"/>
    <w:rPr>
      <w:color w:val="605E5C"/>
      <w:shd w:val="clear" w:color="auto" w:fill="E1DFDD"/>
    </w:rPr>
  </w:style>
  <w:style w:type="paragraph" w:styleId="Voetnoottekst">
    <w:name w:val="footnote text"/>
    <w:basedOn w:val="Standaard"/>
    <w:link w:val="VoetnoottekstChar"/>
    <w:uiPriority w:val="99"/>
    <w:semiHidden/>
    <w:unhideWhenUsed/>
    <w:rsid w:val="0078267B"/>
  </w:style>
  <w:style w:type="character" w:customStyle="1" w:styleId="VoetnoottekstChar">
    <w:name w:val="Voetnoottekst Char"/>
    <w:basedOn w:val="Standaardalinea-lettertype"/>
    <w:link w:val="Voetnoottekst"/>
    <w:uiPriority w:val="99"/>
    <w:semiHidden/>
    <w:rsid w:val="0078267B"/>
    <w:rPr>
      <w:rFonts w:ascii="Arial" w:eastAsia="Arial" w:hAnsi="Arial" w:cs="Arial"/>
      <w:color w:val="000000"/>
      <w:sz w:val="20"/>
      <w:szCs w:val="20"/>
      <w:u w:color="000000"/>
      <w:bdr w:val="nil"/>
      <w:lang w:val="nl-NL" w:eastAsia="nl-NL"/>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782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wereld-po.nl/product/hoogbegaafdheid-in-de-klas/" TargetMode="External"/><Relationship Id="rId18" Type="http://schemas.openxmlformats.org/officeDocument/2006/relationships/hyperlink" Target="https://www.windesheim.nl/opleidingen/deeltijd/post-hbo/hoogbegaafdheidsspecialis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egaafdonderwijs.nl/jaaropleiding-begaafd-onderwijs/" TargetMode="External"/><Relationship Id="rId7" Type="http://schemas.openxmlformats.org/officeDocument/2006/relationships/settings" Target="settings.xml"/><Relationship Id="rId12" Type="http://schemas.openxmlformats.org/officeDocument/2006/relationships/hyperlink" Target="https://www.specialisthoogbegaafdheid.nl/over-ons/" TargetMode="External"/><Relationship Id="rId17" Type="http://schemas.openxmlformats.org/officeDocument/2006/relationships/hyperlink" Target="https://www.hu.nl/deeltijd-opleidingen/hoogbegaafdhei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riestar-hogeschool.nl/opleidingen/post-hbo-hoogbegaafdheid-en-differentiatie" TargetMode="External"/><Relationship Id="rId20" Type="http://schemas.openxmlformats.org/officeDocument/2006/relationships/hyperlink" Target="https://www.novilo.nl/category/opleidingen-novil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sus@sppoh.n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csw.nl/beroepsopleidingen/ritha" TargetMode="External"/><Relationship Id="rId23" Type="http://schemas.openxmlformats.org/officeDocument/2006/relationships/hyperlink" Target="mailto:cursus@sppoh.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ursussenvoorhetonderwijs.nl/cursus/specialist-hoogbegaafdh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imeducatief.nl/" TargetMode="External"/><Relationship Id="rId22" Type="http://schemas.openxmlformats.org/officeDocument/2006/relationships/hyperlink" Target="https://www.sterkinhoogbegaafdheid.nl/opleidin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Formats%20&amp;%20sjablonen\Huisstijl\Formats%20nieuwe%20huisstijl%202021\SPPOH%20model%20Brief%202021.dotx" TargetMode="External"/></Relationships>
</file>

<file path=word/theme/theme1.xml><?xml version="1.0" encoding="utf-8"?>
<a:theme xmlns:a="http://schemas.openxmlformats.org/drawingml/2006/main" name="Office Theme">
  <a:themeElements>
    <a:clrScheme name="SPPOH Kleur Blauw">
      <a:dk1>
        <a:srgbClr val="000000"/>
      </a:dk1>
      <a:lt1>
        <a:srgbClr val="FFFFFF"/>
      </a:lt1>
      <a:dk2>
        <a:srgbClr val="4A4A49"/>
      </a:dk2>
      <a:lt2>
        <a:srgbClr val="E6E6E6"/>
      </a:lt2>
      <a:accent1>
        <a:srgbClr val="179EDB"/>
      </a:accent1>
      <a:accent2>
        <a:srgbClr val="827D91"/>
      </a:accent2>
      <a:accent3>
        <a:srgbClr val="45AB6B"/>
      </a:accent3>
      <a:accent4>
        <a:srgbClr val="F59E24"/>
      </a:accent4>
      <a:accent5>
        <a:srgbClr val="4A4A49"/>
      </a:accent5>
      <a:accent6>
        <a:srgbClr val="E6332A"/>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35d823-2040-4598-ac8c-33ab6a73854c">
      <Terms xmlns="http://schemas.microsoft.com/office/infopath/2007/PartnerControls"/>
    </lcf76f155ced4ddcb4097134ff3c332f>
    <TaxCatchAll xmlns="47d69e0d-4305-4eae-b5cb-7c510970ce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CDE7A9C93A4982B6A9A48695BC14" ma:contentTypeVersion="15" ma:contentTypeDescription="Een nieuw document maken." ma:contentTypeScope="" ma:versionID="7c8a63cc38e460ad7f4179fb9930d1b6">
  <xsd:schema xmlns:xsd="http://www.w3.org/2001/XMLSchema" xmlns:xs="http://www.w3.org/2001/XMLSchema" xmlns:p="http://schemas.microsoft.com/office/2006/metadata/properties" xmlns:ns2="1435d823-2040-4598-ac8c-33ab6a73854c" xmlns:ns3="47d69e0d-4305-4eae-b5cb-7c510970ce7f" targetNamespace="http://schemas.microsoft.com/office/2006/metadata/properties" ma:root="true" ma:fieldsID="b8dba1acc033d091dd453321f98c500a" ns2:_="" ns3:_="">
    <xsd:import namespace="1435d823-2040-4598-ac8c-33ab6a73854c"/>
    <xsd:import namespace="47d69e0d-4305-4eae-b5cb-7c510970c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d823-2040-4598-ac8c-33ab6a73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3d785a2-f817-4e30-94e1-72025f21dd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69e0d-4305-4eae-b5cb-7c510970ce7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bf9d842-1892-46a3-84ba-c046a65bd14d}" ma:internalName="TaxCatchAll" ma:showField="CatchAllData" ma:web="47d69e0d-4305-4eae-b5cb-7c510970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A46F-7FB5-4277-B7D8-9F8B6A676E19}">
  <ds:schemaRefs>
    <ds:schemaRef ds:uri="http://schemas.microsoft.com/office/2006/metadata/properties"/>
    <ds:schemaRef ds:uri="http://schemas.microsoft.com/office/infopath/2007/PartnerControls"/>
    <ds:schemaRef ds:uri="1435d823-2040-4598-ac8c-33ab6a73854c"/>
    <ds:schemaRef ds:uri="47d69e0d-4305-4eae-b5cb-7c510970ce7f"/>
  </ds:schemaRefs>
</ds:datastoreItem>
</file>

<file path=customXml/itemProps2.xml><?xml version="1.0" encoding="utf-8"?>
<ds:datastoreItem xmlns:ds="http://schemas.openxmlformats.org/officeDocument/2006/customXml" ds:itemID="{09502385-2EEC-4662-980C-7F147752716C}"/>
</file>

<file path=customXml/itemProps3.xml><?xml version="1.0" encoding="utf-8"?>
<ds:datastoreItem xmlns:ds="http://schemas.openxmlformats.org/officeDocument/2006/customXml" ds:itemID="{4D470FCF-7385-4D68-9E49-556258C2459B}">
  <ds:schemaRefs>
    <ds:schemaRef ds:uri="http://schemas.microsoft.com/sharepoint/v3/contenttype/forms"/>
  </ds:schemaRefs>
</ds:datastoreItem>
</file>

<file path=customXml/itemProps4.xml><?xml version="1.0" encoding="utf-8"?>
<ds:datastoreItem xmlns:ds="http://schemas.openxmlformats.org/officeDocument/2006/customXml" ds:itemID="{10CD28C6-BEB7-4EB1-BFBE-72807B93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SPPOH model Brief 2021</Template>
  <TotalTime>37</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SPPOH Brief</vt:lpstr>
    </vt:vector>
  </TitlesOfParts>
  <Manager/>
  <Company>SPPOH</Company>
  <LinksUpToDate>false</LinksUpToDate>
  <CharactersWithSpaces>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SPPOH Brief</dc:title>
  <dc:subject/>
  <dc:creator>Janneke Breedijk</dc:creator>
  <cp:keywords/>
  <dc:description>SPPOH Brief - versie 1 - mei 2021
Ontwerp: Mooijontwerp
Template: Ton Persoon</dc:description>
  <cp:lastModifiedBy>Janneke Breedijk</cp:lastModifiedBy>
  <cp:revision>7</cp:revision>
  <dcterms:created xsi:type="dcterms:W3CDTF">2023-11-23T14:11:00Z</dcterms:created>
  <dcterms:modified xsi:type="dcterms:W3CDTF">2024-01-13T04:24:00Z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0x0101005437CDE7A9C93A4982B6A9A48695BC14</vt:lpwstr>
  </property>
  <property fmtid="{D5CDD505-2E9C-101B-9397-08002B2CF9AE}" pid="3" name="Order">
    <vt:r8>1602000</vt:r8>
  </property>
  <property fmtid="{D5CDD505-2E9C-101B-9397-08002B2CF9AE}" pid="4" name="MediaServiceImageTags">
    <vt:lpwstr/>
  </property>
</Properties>
</file>