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AFA6" w14:textId="77777777" w:rsidR="003E6F9C" w:rsidRPr="003E6F9C" w:rsidRDefault="003E6F9C" w:rsidP="003E6F9C">
      <w:pPr>
        <w:tabs>
          <w:tab w:val="left" w:pos="1985"/>
        </w:tabs>
        <w:ind w:left="1985" w:right="1649" w:hanging="284"/>
        <w:jc w:val="center"/>
        <w:rPr>
          <w:rFonts w:asciiTheme="minorHAnsi" w:hAnsiTheme="minorHAnsi" w:cstheme="minorHAnsi"/>
          <w:b/>
          <w:bCs/>
          <w:color w:val="203864"/>
          <w:sz w:val="28"/>
          <w:szCs w:val="28"/>
          <w:u w:color="203864"/>
        </w:rPr>
      </w:pPr>
    </w:p>
    <w:p w14:paraId="60E32F52" w14:textId="77777777" w:rsidR="003E6F9C" w:rsidRPr="003E6F9C" w:rsidRDefault="003E6F9C" w:rsidP="003E6F9C">
      <w:pPr>
        <w:tabs>
          <w:tab w:val="left" w:pos="1985"/>
        </w:tabs>
        <w:ind w:left="1985" w:right="1649" w:hanging="284"/>
        <w:jc w:val="center"/>
        <w:rPr>
          <w:rFonts w:asciiTheme="minorHAnsi" w:hAnsiTheme="minorHAnsi" w:cstheme="minorHAnsi"/>
          <w:b/>
          <w:bCs/>
          <w:color w:val="203864"/>
          <w:sz w:val="28"/>
          <w:szCs w:val="28"/>
          <w:u w:color="203864"/>
        </w:rPr>
      </w:pPr>
    </w:p>
    <w:p w14:paraId="069B4997" w14:textId="77777777" w:rsidR="003E6F9C" w:rsidRPr="003E6F9C" w:rsidRDefault="003E6F9C" w:rsidP="003E6F9C">
      <w:pPr>
        <w:tabs>
          <w:tab w:val="left" w:pos="1985"/>
        </w:tabs>
        <w:ind w:left="1985" w:right="1649" w:hanging="284"/>
        <w:jc w:val="center"/>
        <w:rPr>
          <w:rFonts w:asciiTheme="minorHAnsi" w:hAnsiTheme="minorHAnsi" w:cstheme="minorHAnsi"/>
          <w:b/>
          <w:bCs/>
          <w:color w:val="203864"/>
          <w:sz w:val="28"/>
          <w:szCs w:val="28"/>
          <w:u w:color="203864"/>
        </w:rPr>
      </w:pPr>
    </w:p>
    <w:p w14:paraId="0E62CF72" w14:textId="77777777" w:rsidR="003E6F9C" w:rsidRPr="003E6F9C" w:rsidRDefault="003E6F9C" w:rsidP="003E6F9C">
      <w:pPr>
        <w:tabs>
          <w:tab w:val="left" w:pos="1701"/>
        </w:tabs>
        <w:ind w:left="851" w:right="1649" w:hanging="284"/>
        <w:jc w:val="center"/>
        <w:rPr>
          <w:rFonts w:asciiTheme="minorHAnsi" w:hAnsiTheme="minorHAnsi" w:cstheme="minorHAnsi"/>
          <w:b/>
          <w:bCs/>
          <w:color w:val="203864"/>
          <w:sz w:val="28"/>
          <w:szCs w:val="28"/>
          <w:u w:color="203864"/>
        </w:rPr>
      </w:pPr>
    </w:p>
    <w:p w14:paraId="7FBCF49E" w14:textId="77777777" w:rsidR="003E6F9C" w:rsidRPr="003E6F9C" w:rsidRDefault="003E6F9C" w:rsidP="003E6F9C">
      <w:pPr>
        <w:tabs>
          <w:tab w:val="left" w:pos="1985"/>
        </w:tabs>
        <w:ind w:left="1985" w:right="1649" w:hanging="284"/>
        <w:jc w:val="center"/>
        <w:rPr>
          <w:rFonts w:asciiTheme="minorHAnsi" w:hAnsiTheme="minorHAnsi" w:cstheme="minorHAnsi"/>
          <w:b/>
          <w:bCs/>
          <w:color w:val="203864"/>
          <w:sz w:val="28"/>
          <w:szCs w:val="28"/>
          <w:u w:color="203864"/>
        </w:rPr>
      </w:pPr>
    </w:p>
    <w:p w14:paraId="0F01580C" w14:textId="77777777" w:rsidR="003E6F9C" w:rsidRPr="003E6F9C" w:rsidRDefault="003E6F9C" w:rsidP="003E6F9C">
      <w:pPr>
        <w:tabs>
          <w:tab w:val="left" w:pos="1985"/>
        </w:tabs>
        <w:ind w:left="1985" w:right="1649" w:hanging="284"/>
        <w:jc w:val="center"/>
        <w:rPr>
          <w:rFonts w:asciiTheme="minorHAnsi" w:hAnsiTheme="minorHAnsi" w:cstheme="minorHAnsi"/>
          <w:b/>
          <w:bCs/>
          <w:color w:val="203864"/>
          <w:sz w:val="28"/>
          <w:szCs w:val="28"/>
          <w:u w:color="203864"/>
        </w:rPr>
      </w:pPr>
    </w:p>
    <w:p w14:paraId="419B8792" w14:textId="77777777" w:rsidR="003E6F9C" w:rsidRPr="003E6F9C" w:rsidRDefault="003E6F9C" w:rsidP="003E6F9C">
      <w:pPr>
        <w:tabs>
          <w:tab w:val="left" w:pos="1985"/>
        </w:tabs>
        <w:ind w:left="1985" w:right="1649" w:hanging="284"/>
        <w:jc w:val="center"/>
        <w:rPr>
          <w:rFonts w:asciiTheme="minorHAnsi" w:hAnsiTheme="minorHAnsi" w:cstheme="minorHAnsi"/>
          <w:b/>
          <w:bCs/>
          <w:color w:val="203864"/>
          <w:sz w:val="28"/>
          <w:szCs w:val="28"/>
          <w:u w:color="203864"/>
        </w:rPr>
      </w:pPr>
    </w:p>
    <w:p w14:paraId="06ACC342" w14:textId="376618AE" w:rsidR="001955DA" w:rsidRPr="009C28FF" w:rsidRDefault="003E6F9C" w:rsidP="003E6F9C">
      <w:pPr>
        <w:pStyle w:val="Kop1"/>
        <w:spacing w:after="120"/>
        <w:rPr>
          <w:rStyle w:val="Blauw"/>
          <w:rFonts w:asciiTheme="minorHAnsi" w:hAnsiTheme="minorHAnsi" w:cstheme="minorHAnsi"/>
          <w:sz w:val="72"/>
          <w:szCs w:val="72"/>
        </w:rPr>
      </w:pPr>
      <w:bookmarkStart w:id="0" w:name="_Toc137658728"/>
      <w:r w:rsidRPr="009C28FF">
        <w:rPr>
          <w:rStyle w:val="Blauw"/>
          <w:rFonts w:asciiTheme="minorHAnsi" w:hAnsiTheme="minorHAnsi" w:cstheme="minorHAnsi"/>
          <w:sz w:val="72"/>
          <w:szCs w:val="72"/>
        </w:rPr>
        <w:t xml:space="preserve">Ontwikkelimpuls </w:t>
      </w:r>
      <w:r w:rsidR="009C28FF">
        <w:rPr>
          <w:rStyle w:val="Blauw"/>
          <w:rFonts w:asciiTheme="minorHAnsi" w:hAnsiTheme="minorHAnsi" w:cstheme="minorHAnsi"/>
          <w:sz w:val="72"/>
          <w:szCs w:val="72"/>
        </w:rPr>
        <w:t>b</w:t>
      </w:r>
      <w:r w:rsidRPr="009C28FF">
        <w:rPr>
          <w:rStyle w:val="Blauw"/>
          <w:rFonts w:asciiTheme="minorHAnsi" w:hAnsiTheme="minorHAnsi" w:cstheme="minorHAnsi"/>
          <w:sz w:val="72"/>
          <w:szCs w:val="72"/>
        </w:rPr>
        <w:t>egaafdheid</w:t>
      </w:r>
      <w:bookmarkEnd w:id="0"/>
    </w:p>
    <w:p w14:paraId="2CCB7EF0" w14:textId="77777777" w:rsidR="003E6F9C" w:rsidRPr="009C28FF" w:rsidRDefault="003E6F9C" w:rsidP="001955DA">
      <w:pPr>
        <w:pStyle w:val="Ondertitel"/>
        <w:rPr>
          <w:rFonts w:asciiTheme="minorHAnsi" w:hAnsiTheme="minorHAnsi" w:cstheme="minorHAnsi"/>
          <w:sz w:val="28"/>
          <w:szCs w:val="28"/>
        </w:rPr>
      </w:pPr>
      <w:r w:rsidRPr="009C28FF">
        <w:rPr>
          <w:rStyle w:val="Blauw"/>
          <w:rFonts w:asciiTheme="minorHAnsi" w:hAnsiTheme="minorHAnsi" w:cstheme="minorHAnsi"/>
          <w:color w:val="5A5A5A" w:themeColor="text1" w:themeTint="A5"/>
          <w:sz w:val="28"/>
          <w:szCs w:val="28"/>
        </w:rPr>
        <w:t>S</w:t>
      </w:r>
      <w:r w:rsidRPr="009C28FF">
        <w:rPr>
          <w:rFonts w:asciiTheme="minorHAnsi" w:hAnsiTheme="minorHAnsi" w:cstheme="minorHAnsi"/>
          <w:sz w:val="28"/>
          <w:szCs w:val="28"/>
        </w:rPr>
        <w:t>amenwerkingsverband SPPOH</w:t>
      </w:r>
    </w:p>
    <w:p w14:paraId="15D18D5D" w14:textId="77777777" w:rsidR="003E6F9C" w:rsidRPr="009C28FF" w:rsidRDefault="003E6F9C" w:rsidP="003E6F9C">
      <w:pPr>
        <w:pStyle w:val="Kop1"/>
        <w:spacing w:after="120"/>
        <w:rPr>
          <w:rFonts w:asciiTheme="minorHAnsi" w:eastAsia="Arial Unicode MS" w:hAnsiTheme="minorHAnsi" w:cstheme="minorHAnsi"/>
          <w:u w:color="203864"/>
        </w:rPr>
      </w:pPr>
    </w:p>
    <w:p w14:paraId="2328E9E6" w14:textId="77777777" w:rsidR="003E6F9C" w:rsidRPr="009C28FF" w:rsidRDefault="003E6F9C" w:rsidP="003E6F9C">
      <w:pPr>
        <w:pStyle w:val="Kop1"/>
        <w:rPr>
          <w:rFonts w:asciiTheme="minorHAnsi" w:eastAsia="Arial Unicode MS" w:hAnsiTheme="minorHAnsi" w:cstheme="minorHAnsi"/>
          <w:u w:color="203864"/>
        </w:rPr>
      </w:pPr>
    </w:p>
    <w:p w14:paraId="73A1F079" w14:textId="77777777" w:rsidR="003E6F9C" w:rsidRPr="009C28FF" w:rsidRDefault="003E6F9C" w:rsidP="003E6F9C">
      <w:pPr>
        <w:ind w:right="2641"/>
        <w:jc w:val="center"/>
        <w:rPr>
          <w:rFonts w:asciiTheme="minorHAnsi" w:eastAsia="Arial Unicode MS" w:hAnsiTheme="minorHAnsi" w:cstheme="minorHAnsi"/>
          <w:color w:val="203864"/>
          <w:sz w:val="28"/>
          <w:szCs w:val="28"/>
          <w:u w:color="203864"/>
        </w:rPr>
      </w:pPr>
    </w:p>
    <w:p w14:paraId="26933C95" w14:textId="77777777" w:rsidR="003E6F9C" w:rsidRPr="009C28FF" w:rsidRDefault="003E6F9C" w:rsidP="003E6F9C">
      <w:pPr>
        <w:ind w:right="2641"/>
        <w:jc w:val="center"/>
        <w:rPr>
          <w:rFonts w:asciiTheme="minorHAnsi" w:eastAsia="Arial Unicode MS" w:hAnsiTheme="minorHAnsi" w:cstheme="minorHAnsi"/>
          <w:color w:val="203864"/>
          <w:sz w:val="28"/>
          <w:szCs w:val="28"/>
          <w:u w:color="203864"/>
        </w:rPr>
      </w:pPr>
    </w:p>
    <w:p w14:paraId="7987E5E2" w14:textId="77777777" w:rsidR="003E6F9C" w:rsidRPr="009C28FF" w:rsidRDefault="003E6F9C" w:rsidP="003E6F9C">
      <w:pPr>
        <w:ind w:right="2641"/>
        <w:jc w:val="center"/>
        <w:rPr>
          <w:rFonts w:asciiTheme="minorHAnsi" w:eastAsia="Arial Unicode MS" w:hAnsiTheme="minorHAnsi" w:cstheme="minorHAnsi"/>
          <w:color w:val="203864"/>
          <w:sz w:val="28"/>
          <w:szCs w:val="28"/>
          <w:u w:color="203864"/>
        </w:rPr>
      </w:pPr>
    </w:p>
    <w:p w14:paraId="6D8B136C" w14:textId="77777777" w:rsidR="003E6F9C" w:rsidRPr="009C28FF" w:rsidRDefault="003E6F9C" w:rsidP="003E6F9C">
      <w:pPr>
        <w:rPr>
          <w:rFonts w:asciiTheme="minorHAnsi" w:eastAsia="Arial Unicode MS" w:hAnsiTheme="minorHAnsi" w:cstheme="minorHAnsi"/>
        </w:rPr>
      </w:pPr>
    </w:p>
    <w:p w14:paraId="0B750E0C" w14:textId="77777777" w:rsidR="003E6F9C" w:rsidRPr="009C28FF" w:rsidRDefault="003E6F9C" w:rsidP="003E6F9C">
      <w:pPr>
        <w:rPr>
          <w:rFonts w:asciiTheme="minorHAnsi" w:eastAsia="Arial Unicode MS" w:hAnsiTheme="minorHAnsi" w:cstheme="minorHAnsi"/>
        </w:rPr>
      </w:pPr>
    </w:p>
    <w:p w14:paraId="24A8A6EC" w14:textId="77777777" w:rsidR="003E6F9C" w:rsidRPr="009C28FF" w:rsidRDefault="003E6F9C" w:rsidP="003E6F9C">
      <w:pPr>
        <w:rPr>
          <w:rFonts w:asciiTheme="minorHAnsi" w:eastAsia="Arial Unicode MS" w:hAnsiTheme="minorHAnsi" w:cstheme="minorHAnsi"/>
        </w:rPr>
      </w:pPr>
    </w:p>
    <w:p w14:paraId="751866ED" w14:textId="77777777" w:rsidR="003E6F9C" w:rsidRPr="009C28FF" w:rsidRDefault="003E6F9C" w:rsidP="003E6F9C">
      <w:pPr>
        <w:rPr>
          <w:rFonts w:asciiTheme="minorHAnsi" w:eastAsia="Arial Unicode MS" w:hAnsiTheme="minorHAnsi" w:cstheme="minorHAnsi"/>
        </w:rPr>
      </w:pPr>
    </w:p>
    <w:p w14:paraId="44317EF8" w14:textId="77777777" w:rsidR="003E6F9C" w:rsidRPr="009C28FF" w:rsidRDefault="003E6F9C" w:rsidP="003E6F9C">
      <w:pPr>
        <w:rPr>
          <w:rFonts w:asciiTheme="minorHAnsi" w:eastAsia="Arial Unicode MS" w:hAnsiTheme="minorHAnsi" w:cstheme="minorHAnsi"/>
        </w:rPr>
      </w:pPr>
    </w:p>
    <w:p w14:paraId="39E0C716" w14:textId="77777777" w:rsidR="003E6F9C" w:rsidRPr="009C28FF" w:rsidRDefault="003E6F9C" w:rsidP="003E6F9C">
      <w:pPr>
        <w:rPr>
          <w:rFonts w:asciiTheme="minorHAnsi" w:eastAsia="Arial Unicode MS" w:hAnsiTheme="minorHAnsi" w:cstheme="minorHAnsi"/>
        </w:rPr>
      </w:pPr>
    </w:p>
    <w:p w14:paraId="7F426C68" w14:textId="77777777" w:rsidR="003E6F9C" w:rsidRPr="009C28FF" w:rsidRDefault="003E6F9C" w:rsidP="003E6F9C">
      <w:pPr>
        <w:rPr>
          <w:rFonts w:asciiTheme="minorHAnsi" w:eastAsia="Arial Unicode MS" w:hAnsiTheme="minorHAnsi" w:cstheme="minorHAnsi"/>
        </w:rPr>
      </w:pPr>
    </w:p>
    <w:p w14:paraId="3245D4AF" w14:textId="77777777" w:rsidR="003E6F9C" w:rsidRPr="009C28FF" w:rsidRDefault="003E6F9C" w:rsidP="003E6F9C">
      <w:pPr>
        <w:rPr>
          <w:rFonts w:asciiTheme="minorHAnsi" w:eastAsia="Arial Unicode MS" w:hAnsiTheme="minorHAnsi" w:cstheme="minorHAnsi"/>
        </w:rPr>
      </w:pPr>
    </w:p>
    <w:p w14:paraId="282BB7A5" w14:textId="77777777" w:rsidR="00C2084F" w:rsidRDefault="003E6F9C" w:rsidP="003E6F9C">
      <w:pPr>
        <w:rPr>
          <w:rFonts w:asciiTheme="minorHAnsi" w:eastAsia="Arial Unicode MS" w:hAnsiTheme="minorHAnsi" w:cstheme="minorHAnsi"/>
          <w:sz w:val="22"/>
          <w:szCs w:val="22"/>
        </w:rPr>
      </w:pPr>
      <w:r w:rsidRPr="009C28FF">
        <w:rPr>
          <w:rFonts w:asciiTheme="minorHAnsi" w:eastAsia="Arial Unicode MS" w:hAnsiTheme="minorHAnsi" w:cstheme="minorHAnsi"/>
          <w:sz w:val="22"/>
          <w:szCs w:val="22"/>
        </w:rPr>
        <w:t xml:space="preserve">Auteur: </w:t>
      </w:r>
    </w:p>
    <w:p w14:paraId="5B6045BF" w14:textId="77777777" w:rsidR="00C2084F" w:rsidRDefault="00C2084F" w:rsidP="003E6F9C">
      <w:pPr>
        <w:rPr>
          <w:rFonts w:asciiTheme="minorHAnsi" w:eastAsia="Arial Unicode MS" w:hAnsiTheme="minorHAnsi" w:cstheme="minorHAnsi"/>
          <w:sz w:val="22"/>
          <w:szCs w:val="22"/>
        </w:rPr>
      </w:pPr>
    </w:p>
    <w:p w14:paraId="47D763E5" w14:textId="154ED326" w:rsidR="00C2084F" w:rsidRDefault="00C2084F" w:rsidP="003E6F9C">
      <w:pPr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Mailadres</w:t>
      </w:r>
      <w:r w:rsidR="00A24D94">
        <w:rPr>
          <w:rFonts w:asciiTheme="minorHAnsi" w:eastAsia="Arial Unicode MS" w:hAnsiTheme="minorHAnsi" w:cstheme="minorHAnsi"/>
          <w:sz w:val="22"/>
          <w:szCs w:val="22"/>
        </w:rPr>
        <w:t xml:space="preserve"> auteur/aanvrager</w:t>
      </w:r>
      <w:r>
        <w:rPr>
          <w:rFonts w:asciiTheme="minorHAnsi" w:eastAsia="Arial Unicode MS" w:hAnsiTheme="minorHAnsi" w:cstheme="minorHAnsi"/>
          <w:sz w:val="22"/>
          <w:szCs w:val="22"/>
        </w:rPr>
        <w:t>:</w:t>
      </w:r>
    </w:p>
    <w:p w14:paraId="70C2C0C9" w14:textId="77777777" w:rsidR="00C2084F" w:rsidRDefault="00C2084F" w:rsidP="003E6F9C">
      <w:pPr>
        <w:rPr>
          <w:rFonts w:asciiTheme="minorHAnsi" w:eastAsia="Arial Unicode MS" w:hAnsiTheme="minorHAnsi" w:cstheme="minorHAnsi"/>
          <w:sz w:val="22"/>
          <w:szCs w:val="22"/>
        </w:rPr>
      </w:pPr>
    </w:p>
    <w:p w14:paraId="64A6851C" w14:textId="77777777" w:rsidR="00C2084F" w:rsidRDefault="009C28FF" w:rsidP="003E6F9C">
      <w:pPr>
        <w:rPr>
          <w:rFonts w:asciiTheme="minorHAnsi" w:eastAsia="Arial Unicode MS" w:hAnsiTheme="minorHAnsi" w:cstheme="minorHAnsi"/>
          <w:sz w:val="22"/>
          <w:szCs w:val="22"/>
        </w:rPr>
      </w:pPr>
      <w:r w:rsidRPr="009C28FF">
        <w:rPr>
          <w:rFonts w:asciiTheme="minorHAnsi" w:eastAsia="Arial Unicode MS" w:hAnsiTheme="minorHAnsi" w:cstheme="minorHAnsi"/>
          <w:sz w:val="22"/>
          <w:szCs w:val="22"/>
        </w:rPr>
        <w:t>School:</w:t>
      </w:r>
      <w:r w:rsidR="00C2084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14:paraId="71BA572D" w14:textId="77777777" w:rsidR="00C2084F" w:rsidRDefault="00C2084F" w:rsidP="003E6F9C">
      <w:pPr>
        <w:rPr>
          <w:rFonts w:asciiTheme="minorHAnsi" w:eastAsia="Arial Unicode MS" w:hAnsiTheme="minorHAnsi" w:cstheme="minorHAnsi"/>
          <w:sz w:val="22"/>
          <w:szCs w:val="22"/>
        </w:rPr>
      </w:pPr>
    </w:p>
    <w:p w14:paraId="00883411" w14:textId="77777777" w:rsidR="00C2084F" w:rsidRDefault="009C28FF" w:rsidP="003E6F9C">
      <w:pPr>
        <w:rPr>
          <w:rFonts w:asciiTheme="minorHAnsi" w:eastAsia="Arial Unicode MS" w:hAnsiTheme="minorHAnsi" w:cstheme="minorHAnsi"/>
          <w:sz w:val="22"/>
          <w:szCs w:val="22"/>
        </w:rPr>
      </w:pPr>
      <w:r w:rsidRPr="009C28FF">
        <w:rPr>
          <w:rFonts w:asciiTheme="minorHAnsi" w:eastAsia="Arial Unicode MS" w:hAnsiTheme="minorHAnsi" w:cstheme="minorHAnsi"/>
          <w:sz w:val="22"/>
          <w:szCs w:val="22"/>
        </w:rPr>
        <w:t>Onderwijsadviseur SPPOH:</w:t>
      </w:r>
      <w:r w:rsidR="00C2084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14:paraId="22007687" w14:textId="77777777" w:rsidR="00C2084F" w:rsidRDefault="00C2084F" w:rsidP="003E6F9C">
      <w:pPr>
        <w:rPr>
          <w:rFonts w:asciiTheme="minorHAnsi" w:eastAsia="Arial Unicode MS" w:hAnsiTheme="minorHAnsi" w:cstheme="minorHAnsi"/>
          <w:sz w:val="22"/>
          <w:szCs w:val="22"/>
        </w:rPr>
      </w:pPr>
    </w:p>
    <w:p w14:paraId="777899AF" w14:textId="77777777" w:rsidR="00C2084F" w:rsidRDefault="003E6F9C" w:rsidP="003E6F9C">
      <w:pPr>
        <w:rPr>
          <w:rFonts w:asciiTheme="minorHAnsi" w:eastAsia="Arial Unicode MS" w:hAnsiTheme="minorHAnsi" w:cstheme="minorHAnsi"/>
          <w:sz w:val="22"/>
          <w:szCs w:val="22"/>
        </w:rPr>
      </w:pPr>
      <w:r w:rsidRPr="009C28FF">
        <w:rPr>
          <w:rFonts w:asciiTheme="minorHAnsi" w:eastAsia="Arial Unicode MS" w:hAnsiTheme="minorHAnsi" w:cstheme="minorHAnsi"/>
          <w:sz w:val="22"/>
          <w:szCs w:val="22"/>
        </w:rPr>
        <w:t xml:space="preserve">Datum: </w:t>
      </w:r>
      <w:r w:rsidR="00C2084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14:paraId="2615ED6F" w14:textId="77777777" w:rsidR="00A24D94" w:rsidRDefault="00A24D94" w:rsidP="003E6F9C">
      <w:pPr>
        <w:rPr>
          <w:rFonts w:asciiTheme="minorHAnsi" w:eastAsia="Arial Unicode MS" w:hAnsiTheme="minorHAnsi" w:cstheme="minorHAnsi"/>
          <w:sz w:val="22"/>
          <w:szCs w:val="22"/>
        </w:rPr>
      </w:pPr>
    </w:p>
    <w:p w14:paraId="136189D4" w14:textId="77777777" w:rsidR="00A24D94" w:rsidRDefault="00A24D94" w:rsidP="003E6F9C">
      <w:pPr>
        <w:rPr>
          <w:rFonts w:asciiTheme="minorHAnsi" w:eastAsia="Arial Unicode MS" w:hAnsiTheme="minorHAnsi" w:cstheme="minorHAnsi"/>
          <w:sz w:val="22"/>
          <w:szCs w:val="22"/>
        </w:rPr>
      </w:pPr>
    </w:p>
    <w:p w14:paraId="71BCC43F" w14:textId="77777777" w:rsidR="00C2084F" w:rsidRDefault="00C2084F" w:rsidP="003E6F9C">
      <w:pPr>
        <w:rPr>
          <w:rFonts w:asciiTheme="minorHAnsi" w:eastAsia="Arial Unicode MS" w:hAnsiTheme="minorHAnsi" w:cstheme="minorHAnsi"/>
          <w:sz w:val="22"/>
          <w:szCs w:val="22"/>
        </w:rPr>
      </w:pPr>
    </w:p>
    <w:p w14:paraId="67F347CF" w14:textId="0AEBC550" w:rsidR="003E6F9C" w:rsidRPr="00A24D94" w:rsidRDefault="009C28FF" w:rsidP="003E6F9C">
      <w:pPr>
        <w:pStyle w:val="Kop1"/>
        <w:rPr>
          <w:rStyle w:val="Blauw"/>
          <w:rFonts w:asciiTheme="minorHAnsi" w:hAnsiTheme="minorHAnsi" w:cstheme="minorHAnsi"/>
          <w:b/>
          <w:bCs/>
          <w:sz w:val="24"/>
          <w:szCs w:val="24"/>
        </w:rPr>
      </w:pPr>
      <w:bookmarkStart w:id="1" w:name="_Toc137658729"/>
      <w:bookmarkStart w:id="2" w:name="_Hlk113288579"/>
      <w:r w:rsidRPr="00A24D94">
        <w:rPr>
          <w:rStyle w:val="Blauw"/>
          <w:rFonts w:asciiTheme="minorHAnsi" w:hAnsiTheme="minorHAnsi" w:cstheme="minorHAnsi"/>
          <w:b/>
          <w:bCs/>
          <w:sz w:val="24"/>
          <w:szCs w:val="24"/>
        </w:rPr>
        <w:lastRenderedPageBreak/>
        <w:t>Doelen en criteria voor de aanvraag</w:t>
      </w:r>
      <w:bookmarkEnd w:id="1"/>
      <w:r w:rsidRPr="00A24D94">
        <w:rPr>
          <w:rStyle w:val="Blauw"/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8B686AE" w14:textId="0BF336D5" w:rsidR="002F50E9" w:rsidRPr="009C28FF" w:rsidRDefault="003E6F9C" w:rsidP="007561B3">
      <w:pPr>
        <w:pStyle w:val="Briefteks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28FF">
        <w:rPr>
          <w:rFonts w:asciiTheme="minorHAnsi" w:hAnsiTheme="minorHAnsi" w:cstheme="minorHAnsi"/>
          <w:sz w:val="22"/>
          <w:szCs w:val="22"/>
        </w:rPr>
        <w:t>E</w:t>
      </w:r>
      <w:r w:rsidR="001557E9" w:rsidRPr="009C28FF">
        <w:rPr>
          <w:rFonts w:asciiTheme="minorHAnsi" w:hAnsiTheme="minorHAnsi" w:cstheme="minorHAnsi"/>
          <w:sz w:val="22"/>
          <w:szCs w:val="22"/>
        </w:rPr>
        <w:t xml:space="preserve">en ontwikkelimpuls begaafdheid heeft als doel om </w:t>
      </w:r>
      <w:r w:rsidR="009C730F" w:rsidRPr="009C28FF">
        <w:rPr>
          <w:rFonts w:asciiTheme="minorHAnsi" w:hAnsiTheme="minorHAnsi" w:cstheme="minorHAnsi"/>
          <w:sz w:val="22"/>
          <w:szCs w:val="22"/>
        </w:rPr>
        <w:t>het aanbod/beleid voor begaafde leerlingen met extra behoeften te ontwikkelen op een duurzame wijze</w:t>
      </w:r>
      <w:r w:rsidRPr="009C28FF">
        <w:rPr>
          <w:rFonts w:asciiTheme="minorHAnsi" w:hAnsiTheme="minorHAnsi" w:cstheme="minorHAnsi"/>
          <w:sz w:val="22"/>
          <w:szCs w:val="22"/>
        </w:rPr>
        <w:t xml:space="preserve">. </w:t>
      </w:r>
      <w:r w:rsidR="009C730F" w:rsidRPr="009C28FF">
        <w:rPr>
          <w:rFonts w:asciiTheme="minorHAnsi" w:hAnsiTheme="minorHAnsi" w:cstheme="minorHAnsi"/>
          <w:sz w:val="22"/>
          <w:szCs w:val="22"/>
        </w:rPr>
        <w:t>Een impuls is een volgende stap in de ontwikkeling</w:t>
      </w:r>
      <w:r w:rsidR="002F50E9" w:rsidRPr="009C28FF">
        <w:rPr>
          <w:rFonts w:asciiTheme="minorHAnsi" w:hAnsiTheme="minorHAnsi" w:cstheme="minorHAnsi"/>
          <w:sz w:val="22"/>
          <w:szCs w:val="22"/>
        </w:rPr>
        <w:t xml:space="preserve"> van beleid en werkwijze met begaafde leerlingen die bijdraagt aan het dekkend aanbod in Haaglanden</w:t>
      </w:r>
      <w:r w:rsidR="00D4380F">
        <w:rPr>
          <w:rFonts w:asciiTheme="minorHAnsi" w:hAnsiTheme="minorHAnsi" w:cstheme="minorHAnsi"/>
          <w:sz w:val="22"/>
          <w:szCs w:val="22"/>
        </w:rPr>
        <w:t>, w</w:t>
      </w:r>
      <w:r w:rsidR="002F50E9" w:rsidRPr="009C28FF">
        <w:rPr>
          <w:rFonts w:asciiTheme="minorHAnsi" w:hAnsiTheme="minorHAnsi" w:cstheme="minorHAnsi"/>
          <w:sz w:val="22"/>
          <w:szCs w:val="22"/>
        </w:rPr>
        <w:t>aarbij helder wordt dat er sprake is van een gedragen ontwikkeling op schoolniveau.</w:t>
      </w:r>
      <w:r w:rsidR="009C730F" w:rsidRPr="009C28FF">
        <w:rPr>
          <w:rFonts w:asciiTheme="minorHAnsi" w:hAnsiTheme="minorHAnsi" w:cstheme="minorHAnsi"/>
          <w:sz w:val="22"/>
          <w:szCs w:val="22"/>
        </w:rPr>
        <w:t xml:space="preserve"> </w:t>
      </w:r>
      <w:r w:rsidR="00E530C2" w:rsidRPr="009C28FF">
        <w:rPr>
          <w:rFonts w:asciiTheme="minorHAnsi" w:hAnsiTheme="minorHAnsi" w:cstheme="minorHAnsi"/>
          <w:sz w:val="22"/>
          <w:szCs w:val="22"/>
        </w:rPr>
        <w:t>Een impuls kan op verschillende wijzen worden ingevuld. Denk daarbij aan scholing, professionalisering, het doorontwikkelen van het beleid voor begaafde leerlingen, het implementeren en eigen maken van een werkwijze/beleid.</w:t>
      </w:r>
      <w:r w:rsidR="002F50E9" w:rsidRPr="009C28FF">
        <w:rPr>
          <w:rFonts w:asciiTheme="minorHAnsi" w:hAnsiTheme="minorHAnsi" w:cstheme="minorHAnsi"/>
          <w:sz w:val="22"/>
          <w:szCs w:val="22"/>
        </w:rPr>
        <w:t xml:space="preserve"> Uit het </w:t>
      </w:r>
      <w:r w:rsidR="0054095B" w:rsidRPr="009C28FF">
        <w:rPr>
          <w:rFonts w:asciiTheme="minorHAnsi" w:hAnsiTheme="minorHAnsi" w:cstheme="minorHAnsi"/>
          <w:sz w:val="22"/>
          <w:szCs w:val="22"/>
        </w:rPr>
        <w:t xml:space="preserve">aanvraagformulier </w:t>
      </w:r>
      <w:r w:rsidR="002F50E9" w:rsidRPr="009C28FF">
        <w:rPr>
          <w:rFonts w:asciiTheme="minorHAnsi" w:hAnsiTheme="minorHAnsi" w:cstheme="minorHAnsi"/>
          <w:sz w:val="22"/>
          <w:szCs w:val="22"/>
        </w:rPr>
        <w:t>ontwikkelimpuls wordt helder dat:</w:t>
      </w:r>
    </w:p>
    <w:p w14:paraId="2431D688" w14:textId="49825D41" w:rsidR="002F50E9" w:rsidRPr="009C28FF" w:rsidRDefault="00A24D94" w:rsidP="007561B3">
      <w:pPr>
        <w:pStyle w:val="Tekstopmerking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2F50E9" w:rsidRPr="009C28FF">
        <w:rPr>
          <w:rFonts w:asciiTheme="minorHAnsi" w:hAnsiTheme="minorHAnsi" w:cstheme="minorHAnsi"/>
          <w:sz w:val="22"/>
          <w:szCs w:val="22"/>
        </w:rPr>
        <w:t xml:space="preserve">e ontwikkelingen bijdragen </w:t>
      </w:r>
      <w:r w:rsidR="0054095B" w:rsidRPr="009C28FF">
        <w:rPr>
          <w:rFonts w:asciiTheme="minorHAnsi" w:hAnsiTheme="minorHAnsi" w:cstheme="minorHAnsi"/>
          <w:sz w:val="22"/>
          <w:szCs w:val="22"/>
        </w:rPr>
        <w:t xml:space="preserve">aan </w:t>
      </w:r>
      <w:r w:rsidR="002F50E9" w:rsidRPr="009C28FF">
        <w:rPr>
          <w:rFonts w:asciiTheme="minorHAnsi" w:hAnsiTheme="minorHAnsi" w:cstheme="minorHAnsi"/>
          <w:sz w:val="22"/>
          <w:szCs w:val="22"/>
        </w:rPr>
        <w:t>het dekkend aanbod begaafdheid in Haaglanden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F06A379" w14:textId="61466596" w:rsidR="002F50E9" w:rsidRPr="009C28FF" w:rsidRDefault="00A24D94" w:rsidP="007561B3">
      <w:pPr>
        <w:pStyle w:val="Tekstopmerking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2F50E9" w:rsidRPr="009C28FF">
        <w:rPr>
          <w:rFonts w:asciiTheme="minorHAnsi" w:hAnsiTheme="minorHAnsi" w:cstheme="minorHAnsi"/>
          <w:sz w:val="22"/>
          <w:szCs w:val="22"/>
        </w:rPr>
        <w:t>prake is van duurzame inzet en borging na de periode van impuls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0DD95BC" w14:textId="3625EB13" w:rsidR="00A662A7" w:rsidRPr="009C28FF" w:rsidRDefault="00A24D94" w:rsidP="007561B3">
      <w:pPr>
        <w:pStyle w:val="Tekstopmerking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0A469E" w:rsidRPr="009C28FF">
        <w:rPr>
          <w:rFonts w:asciiTheme="minorHAnsi" w:hAnsiTheme="minorHAnsi" w:cstheme="minorHAnsi"/>
          <w:sz w:val="22"/>
          <w:szCs w:val="22"/>
        </w:rPr>
        <w:t>e</w:t>
      </w:r>
      <w:r w:rsidR="00A662A7" w:rsidRPr="009C28FF">
        <w:rPr>
          <w:rFonts w:asciiTheme="minorHAnsi" w:hAnsiTheme="minorHAnsi" w:cstheme="minorHAnsi"/>
          <w:sz w:val="22"/>
          <w:szCs w:val="22"/>
        </w:rPr>
        <w:t xml:space="preserve"> impuls op schoolniveau wordt ingezet en het een door het team gedragen ontwikkeling is</w:t>
      </w:r>
      <w:r w:rsidR="000A469E" w:rsidRPr="009C28FF">
        <w:rPr>
          <w:rFonts w:asciiTheme="minorHAnsi" w:hAnsiTheme="minorHAnsi" w:cstheme="minorHAnsi"/>
          <w:sz w:val="22"/>
          <w:szCs w:val="22"/>
        </w:rPr>
        <w:t xml:space="preserve"> (m.a.w. leerkrachtonafhankelijk)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39A63ED" w14:textId="62DEF9F6" w:rsidR="00A662A7" w:rsidRPr="009C28FF" w:rsidRDefault="00A24D94" w:rsidP="007561B3">
      <w:pPr>
        <w:pStyle w:val="Tekstopmerking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A662A7" w:rsidRPr="009C28FF">
        <w:rPr>
          <w:rFonts w:asciiTheme="minorHAnsi" w:hAnsiTheme="minorHAnsi" w:cstheme="minorHAnsi"/>
          <w:sz w:val="22"/>
          <w:szCs w:val="22"/>
        </w:rPr>
        <w:t>prake is van een volgende stap in de ontwikkeling (</w:t>
      </w:r>
      <w:r>
        <w:rPr>
          <w:rFonts w:asciiTheme="minorHAnsi" w:hAnsiTheme="minorHAnsi" w:cstheme="minorHAnsi"/>
          <w:sz w:val="22"/>
          <w:szCs w:val="22"/>
        </w:rPr>
        <w:t xml:space="preserve"> van </w:t>
      </w:r>
      <w:r w:rsidR="00A662A7" w:rsidRPr="009C28FF">
        <w:rPr>
          <w:rFonts w:asciiTheme="minorHAnsi" w:hAnsiTheme="minorHAnsi" w:cstheme="minorHAnsi"/>
          <w:sz w:val="22"/>
          <w:szCs w:val="22"/>
        </w:rPr>
        <w:t>implementatie) van beleid of werkwijze ten behoeve van begaafde leerlingen</w:t>
      </w:r>
      <w:r>
        <w:rPr>
          <w:rFonts w:asciiTheme="minorHAnsi" w:hAnsiTheme="minorHAnsi" w:cstheme="minorHAnsi"/>
          <w:sz w:val="22"/>
          <w:szCs w:val="22"/>
        </w:rPr>
        <w:t>;</w:t>
      </w:r>
      <w:r w:rsidR="00A662A7" w:rsidRPr="009C28F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5C7281" w14:textId="5BC582AC" w:rsidR="004C1EA2" w:rsidRPr="009C28FF" w:rsidRDefault="00A24D94" w:rsidP="007561B3">
      <w:pPr>
        <w:pStyle w:val="Tekstopmerking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4C1EA2" w:rsidRPr="009C28FF">
        <w:rPr>
          <w:rFonts w:asciiTheme="minorHAnsi" w:hAnsiTheme="minorHAnsi" w:cstheme="minorHAnsi"/>
          <w:sz w:val="22"/>
          <w:szCs w:val="22"/>
        </w:rPr>
        <w:t>e school zich inspant samenwerking te zoeken met andere scholen of partners</w:t>
      </w:r>
      <w:r>
        <w:rPr>
          <w:rFonts w:asciiTheme="minorHAnsi" w:hAnsiTheme="minorHAnsi" w:cstheme="minorHAnsi"/>
          <w:sz w:val="22"/>
          <w:szCs w:val="22"/>
        </w:rPr>
        <w:t>;</w:t>
      </w:r>
      <w:r w:rsidR="004C1EA2" w:rsidRPr="009C28F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C9DC72" w14:textId="2CC54D9A" w:rsidR="00A662A7" w:rsidRDefault="00A24D94" w:rsidP="007561B3">
      <w:pPr>
        <w:pStyle w:val="Tekstopmerking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A662A7" w:rsidRPr="009C28FF">
        <w:rPr>
          <w:rFonts w:asciiTheme="minorHAnsi" w:hAnsiTheme="minorHAnsi" w:cstheme="minorHAnsi"/>
          <w:sz w:val="22"/>
          <w:szCs w:val="22"/>
        </w:rPr>
        <w:t xml:space="preserve">e aanvraag op basis </w:t>
      </w:r>
      <w:r>
        <w:rPr>
          <w:rFonts w:asciiTheme="minorHAnsi" w:hAnsiTheme="minorHAnsi" w:cstheme="minorHAnsi"/>
          <w:sz w:val="22"/>
          <w:szCs w:val="22"/>
        </w:rPr>
        <w:t xml:space="preserve">is </w:t>
      </w:r>
      <w:r w:rsidR="00A662A7" w:rsidRPr="009C28FF">
        <w:rPr>
          <w:rFonts w:asciiTheme="minorHAnsi" w:hAnsiTheme="minorHAnsi" w:cstheme="minorHAnsi"/>
          <w:sz w:val="22"/>
          <w:szCs w:val="22"/>
        </w:rPr>
        <w:t xml:space="preserve">van cofinanciering. </w:t>
      </w:r>
    </w:p>
    <w:p w14:paraId="57A42CF5" w14:textId="77777777" w:rsidR="00D4380F" w:rsidRDefault="00D4380F" w:rsidP="00D4380F">
      <w:pPr>
        <w:pStyle w:val="Tekstopmerking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11FD291" w14:textId="6A8478D9" w:rsidR="00D4380F" w:rsidRPr="009C28FF" w:rsidRDefault="00D4380F" w:rsidP="00C2084F">
      <w:pPr>
        <w:pStyle w:val="Tekstopmerking"/>
        <w:pBdr>
          <w:top w:val="doubleWave" w:sz="6" w:space="1" w:color="00B050"/>
          <w:left w:val="doubleWave" w:sz="6" w:space="1" w:color="00B050"/>
          <w:bottom w:val="doubleWave" w:sz="6" w:space="1" w:color="00B050"/>
          <w:right w:val="doubleWave" w:sz="6" w:space="1" w:color="00B050"/>
          <w:between w:val="single" w:sz="4" w:space="1" w:color="auto"/>
          <w:bar w:val="single" w:sz="4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380F">
        <w:rPr>
          <w:rFonts w:asciiTheme="minorHAnsi" w:hAnsiTheme="minorHAnsi" w:cstheme="minorHAnsi"/>
          <w:sz w:val="22"/>
          <w:szCs w:val="22"/>
        </w:rPr>
        <w:t xml:space="preserve">Bij wijze van evaluatie maar vooral om te delen, te leren van elkaar, te borgen en zodoende te verduurzamen </w:t>
      </w:r>
      <w:r w:rsidR="00C2084F">
        <w:rPr>
          <w:rFonts w:asciiTheme="minorHAnsi" w:hAnsiTheme="minorHAnsi" w:cstheme="minorHAnsi"/>
          <w:sz w:val="22"/>
          <w:szCs w:val="22"/>
        </w:rPr>
        <w:t xml:space="preserve">verwachten je actieve deelname tijdens </w:t>
      </w:r>
      <w:r>
        <w:rPr>
          <w:rFonts w:asciiTheme="minorHAnsi" w:hAnsiTheme="minorHAnsi" w:cstheme="minorHAnsi"/>
          <w:sz w:val="22"/>
          <w:szCs w:val="22"/>
        </w:rPr>
        <w:t xml:space="preserve">een van de geplande </w:t>
      </w:r>
      <w:r w:rsidRPr="00D4380F">
        <w:rPr>
          <w:rFonts w:asciiTheme="minorHAnsi" w:hAnsiTheme="minorHAnsi" w:cstheme="minorHAnsi"/>
          <w:sz w:val="22"/>
          <w:szCs w:val="22"/>
        </w:rPr>
        <w:t>intervisiebijeenkomst</w:t>
      </w:r>
      <w:r>
        <w:rPr>
          <w:rFonts w:asciiTheme="minorHAnsi" w:hAnsiTheme="minorHAnsi" w:cstheme="minorHAnsi"/>
          <w:sz w:val="22"/>
          <w:szCs w:val="22"/>
        </w:rPr>
        <w:t>en</w:t>
      </w:r>
      <w:r w:rsidR="00C2084F">
        <w:rPr>
          <w:rFonts w:asciiTheme="minorHAnsi" w:hAnsiTheme="minorHAnsi" w:cstheme="minorHAnsi"/>
          <w:sz w:val="22"/>
          <w:szCs w:val="22"/>
        </w:rPr>
        <w:t xml:space="preserve"> op wo. 8 nov. ’23 </w:t>
      </w:r>
      <w:r w:rsidR="00C2084F" w:rsidRPr="00C2084F">
        <w:rPr>
          <w:rFonts w:asciiTheme="minorHAnsi" w:hAnsiTheme="minorHAnsi" w:cstheme="minorHAnsi"/>
          <w:sz w:val="22"/>
          <w:szCs w:val="22"/>
        </w:rPr>
        <w:t>09.30 - 11.30</w:t>
      </w:r>
      <w:r w:rsidR="00C2084F">
        <w:rPr>
          <w:rFonts w:asciiTheme="minorHAnsi" w:hAnsiTheme="minorHAnsi" w:cstheme="minorHAnsi"/>
          <w:sz w:val="22"/>
          <w:szCs w:val="22"/>
        </w:rPr>
        <w:t xml:space="preserve"> uur of wo. 15 mei ’24 </w:t>
      </w:r>
      <w:r w:rsidR="00C2084F" w:rsidRPr="00C2084F">
        <w:rPr>
          <w:rFonts w:asciiTheme="minorHAnsi" w:hAnsiTheme="minorHAnsi" w:cstheme="minorHAnsi"/>
          <w:sz w:val="22"/>
          <w:szCs w:val="22"/>
        </w:rPr>
        <w:t>09.30 - 11.30</w:t>
      </w:r>
      <w:r w:rsidR="00C2084F">
        <w:rPr>
          <w:rFonts w:asciiTheme="minorHAnsi" w:hAnsiTheme="minorHAnsi" w:cstheme="minorHAnsi"/>
          <w:sz w:val="22"/>
          <w:szCs w:val="22"/>
        </w:rPr>
        <w:t xml:space="preserve"> uur.</w:t>
      </w:r>
    </w:p>
    <w:bookmarkEnd w:id="2"/>
    <w:p w14:paraId="2357B692" w14:textId="617DB5F6" w:rsidR="00E530C2" w:rsidRPr="009C28FF" w:rsidRDefault="00E530C2" w:rsidP="0044219E">
      <w:pPr>
        <w:pStyle w:val="Brieftek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5BBD293" w14:textId="4D803A63" w:rsidR="003E6F9C" w:rsidRPr="009C28FF" w:rsidRDefault="00AF6221" w:rsidP="0044219E">
      <w:pPr>
        <w:pStyle w:val="Briefteks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28FF">
        <w:rPr>
          <w:rStyle w:val="Geen"/>
          <w:rFonts w:asciiTheme="minorHAnsi" w:eastAsia="Arial Unicode MS" w:hAnsiTheme="minorHAnsi" w:cstheme="minorHAnsi"/>
          <w:sz w:val="22"/>
          <w:szCs w:val="22"/>
        </w:rPr>
        <w:t xml:space="preserve">Mocht </w:t>
      </w:r>
      <w:r w:rsidR="007561B3" w:rsidRPr="009C28FF">
        <w:rPr>
          <w:rStyle w:val="Geen"/>
          <w:rFonts w:asciiTheme="minorHAnsi" w:eastAsia="Arial Unicode MS" w:hAnsiTheme="minorHAnsi" w:cstheme="minorHAnsi"/>
          <w:sz w:val="22"/>
          <w:szCs w:val="22"/>
        </w:rPr>
        <w:t>je</w:t>
      </w:r>
      <w:r w:rsidR="0044219E" w:rsidRPr="009C28FF">
        <w:rPr>
          <w:rStyle w:val="Geen"/>
          <w:rFonts w:asciiTheme="minorHAnsi" w:eastAsia="Arial Unicode MS" w:hAnsiTheme="minorHAnsi" w:cstheme="minorHAnsi"/>
          <w:sz w:val="22"/>
          <w:szCs w:val="22"/>
        </w:rPr>
        <w:t xml:space="preserve"> vragen hebben</w:t>
      </w:r>
      <w:r w:rsidR="003E6F9C" w:rsidRPr="009C28FF">
        <w:rPr>
          <w:rStyle w:val="Geen"/>
          <w:rFonts w:asciiTheme="minorHAnsi" w:eastAsia="Arial Unicode MS" w:hAnsiTheme="minorHAnsi" w:cstheme="minorHAnsi"/>
          <w:sz w:val="22"/>
          <w:szCs w:val="22"/>
        </w:rPr>
        <w:t>, dan kun</w:t>
      </w:r>
      <w:r w:rsidR="007561B3" w:rsidRPr="009C28FF">
        <w:rPr>
          <w:rStyle w:val="Geen"/>
          <w:rFonts w:asciiTheme="minorHAnsi" w:eastAsia="Arial Unicode MS" w:hAnsiTheme="minorHAnsi" w:cstheme="minorHAnsi"/>
          <w:sz w:val="22"/>
          <w:szCs w:val="22"/>
        </w:rPr>
        <w:t xml:space="preserve"> je</w:t>
      </w:r>
      <w:r w:rsidR="003E6F9C" w:rsidRPr="009C28FF">
        <w:rPr>
          <w:rStyle w:val="Geen"/>
          <w:rFonts w:asciiTheme="minorHAnsi" w:eastAsia="Arial Unicode MS" w:hAnsiTheme="minorHAnsi" w:cstheme="minorHAnsi"/>
          <w:sz w:val="22"/>
          <w:szCs w:val="22"/>
        </w:rPr>
        <w:t xml:space="preserve"> mailen naar </w:t>
      </w:r>
      <w:hyperlink r:id="rId10" w:history="1">
        <w:r w:rsidR="00D4380F" w:rsidRPr="004D67C6">
          <w:rPr>
            <w:rStyle w:val="Hyperlink"/>
            <w:rFonts w:asciiTheme="minorHAnsi" w:eastAsia="Arial Unicode MS" w:hAnsiTheme="minorHAnsi" w:cstheme="minorHAnsi"/>
            <w:sz w:val="22"/>
            <w:szCs w:val="22"/>
          </w:rPr>
          <w:t>j.breedijk@sppoh.nl</w:t>
        </w:r>
      </w:hyperlink>
      <w:r w:rsidR="00D4380F">
        <w:rPr>
          <w:rStyle w:val="Geen"/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3E6F9C" w:rsidRPr="009C28FF">
        <w:rPr>
          <w:rStyle w:val="Geen"/>
          <w:rFonts w:asciiTheme="minorHAnsi" w:eastAsia="Arial Unicode MS" w:hAnsiTheme="minorHAnsi" w:cstheme="minorHAnsi"/>
          <w:sz w:val="22"/>
          <w:szCs w:val="22"/>
        </w:rPr>
        <w:t xml:space="preserve">of bellen met </w:t>
      </w:r>
      <w:r w:rsidR="001557E9" w:rsidRPr="009C28FF">
        <w:rPr>
          <w:rStyle w:val="Geen"/>
          <w:rFonts w:asciiTheme="minorHAnsi" w:eastAsia="Arial Unicode MS" w:hAnsiTheme="minorHAnsi" w:cstheme="minorHAnsi"/>
          <w:sz w:val="22"/>
          <w:szCs w:val="22"/>
        </w:rPr>
        <w:t xml:space="preserve">SPPOH </w:t>
      </w:r>
      <w:r w:rsidR="003E6F9C" w:rsidRPr="009C28FF">
        <w:rPr>
          <w:rStyle w:val="Geen"/>
          <w:rFonts w:asciiTheme="minorHAnsi" w:eastAsia="Arial Unicode MS" w:hAnsiTheme="minorHAnsi" w:cstheme="minorHAnsi"/>
          <w:sz w:val="22"/>
          <w:szCs w:val="22"/>
        </w:rPr>
        <w:t xml:space="preserve">070-3156349 en vragen naar </w:t>
      </w:r>
      <w:r w:rsidR="006D74BE" w:rsidRPr="009C28FF">
        <w:rPr>
          <w:rStyle w:val="Geen"/>
          <w:rFonts w:asciiTheme="minorHAnsi" w:eastAsia="Arial Unicode MS" w:hAnsiTheme="minorHAnsi" w:cstheme="minorHAnsi"/>
          <w:sz w:val="22"/>
          <w:szCs w:val="22"/>
        </w:rPr>
        <w:t xml:space="preserve">Lisa Mesander </w:t>
      </w:r>
      <w:r w:rsidR="003E6F9C" w:rsidRPr="009C28FF">
        <w:rPr>
          <w:rStyle w:val="Geen"/>
          <w:rFonts w:asciiTheme="minorHAnsi" w:eastAsia="Arial Unicode MS" w:hAnsiTheme="minorHAnsi" w:cstheme="minorHAnsi"/>
          <w:sz w:val="22"/>
          <w:szCs w:val="22"/>
        </w:rPr>
        <w:t xml:space="preserve">of </w:t>
      </w:r>
      <w:r w:rsidR="006D74BE" w:rsidRPr="009C28FF">
        <w:rPr>
          <w:rStyle w:val="Geen"/>
          <w:rFonts w:asciiTheme="minorHAnsi" w:eastAsia="Arial Unicode MS" w:hAnsiTheme="minorHAnsi" w:cstheme="minorHAnsi"/>
          <w:sz w:val="22"/>
          <w:szCs w:val="22"/>
        </w:rPr>
        <w:t>Janneke Breedijk</w:t>
      </w:r>
      <w:r w:rsidR="003E6F9C" w:rsidRPr="009C28FF">
        <w:rPr>
          <w:rStyle w:val="Geen"/>
          <w:rFonts w:asciiTheme="minorHAnsi" w:eastAsia="Arial Unicode MS" w:hAnsiTheme="minorHAnsi" w:cstheme="minorHAnsi"/>
          <w:sz w:val="22"/>
          <w:szCs w:val="22"/>
        </w:rPr>
        <w:t xml:space="preserve">. </w:t>
      </w:r>
    </w:p>
    <w:p w14:paraId="318A06E7" w14:textId="77777777" w:rsidR="003E6F9C" w:rsidRPr="009C28FF" w:rsidRDefault="003E6F9C" w:rsidP="003E6F9C">
      <w:pPr>
        <w:rPr>
          <w:rFonts w:asciiTheme="minorHAnsi" w:hAnsiTheme="minorHAnsi" w:cstheme="minorHAnsi"/>
          <w:sz w:val="22"/>
          <w:szCs w:val="22"/>
        </w:rPr>
      </w:pPr>
    </w:p>
    <w:p w14:paraId="173799EC" w14:textId="77777777" w:rsidR="003E6F9C" w:rsidRPr="009C28FF" w:rsidRDefault="003E6F9C" w:rsidP="003E6F9C">
      <w:pPr>
        <w:rPr>
          <w:rStyle w:val="Geen"/>
          <w:rFonts w:asciiTheme="minorHAnsi" w:hAnsiTheme="minorHAnsi" w:cstheme="minorHAnsi"/>
          <w:b/>
          <w:bCs/>
          <w:sz w:val="22"/>
          <w:szCs w:val="22"/>
        </w:rPr>
      </w:pPr>
    </w:p>
    <w:p w14:paraId="4B18A995" w14:textId="77777777" w:rsidR="003E6F9C" w:rsidRPr="009C28FF" w:rsidRDefault="003E6F9C" w:rsidP="003E6F9C">
      <w:pPr>
        <w:rPr>
          <w:rFonts w:asciiTheme="minorHAnsi" w:hAnsiTheme="minorHAnsi" w:cstheme="minorHAnsi"/>
          <w:sz w:val="22"/>
          <w:szCs w:val="22"/>
        </w:rPr>
      </w:pPr>
      <w:r w:rsidRPr="009C28FF">
        <w:rPr>
          <w:rStyle w:val="Geen"/>
          <w:rFonts w:asciiTheme="minorHAnsi" w:eastAsia="Arial Unicode MS" w:hAnsiTheme="minorHAnsi" w:cstheme="minorHAnsi"/>
          <w:sz w:val="22"/>
          <w:szCs w:val="22"/>
        </w:rPr>
        <w:br w:type="page"/>
      </w:r>
    </w:p>
    <w:sdt>
      <w:sdtPr>
        <w:rPr>
          <w:rFonts w:asciiTheme="minorHAnsi" w:eastAsia="Arial" w:hAnsiTheme="minorHAnsi" w:cstheme="minorHAnsi"/>
          <w:color w:val="000000"/>
          <w:sz w:val="22"/>
          <w:szCs w:val="22"/>
          <w:u w:color="000000"/>
        </w:rPr>
        <w:id w:val="8177696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C2E9179" w14:textId="77777777" w:rsidR="003E6F9C" w:rsidRDefault="003E6F9C" w:rsidP="003E6F9C">
          <w:pPr>
            <w:pStyle w:val="Kopvaninhoudsopgave"/>
            <w:rPr>
              <w:rStyle w:val="Kop3Char"/>
              <w:rFonts w:asciiTheme="minorHAnsi" w:hAnsiTheme="minorHAnsi" w:cstheme="minorHAnsi"/>
              <w:sz w:val="22"/>
              <w:szCs w:val="22"/>
            </w:rPr>
          </w:pPr>
          <w:r w:rsidRPr="009C28FF">
            <w:rPr>
              <w:rStyle w:val="Kop3Char"/>
              <w:rFonts w:asciiTheme="minorHAnsi" w:hAnsiTheme="minorHAnsi" w:cstheme="minorHAnsi"/>
              <w:sz w:val="22"/>
              <w:szCs w:val="22"/>
            </w:rPr>
            <w:t>Inhoudsopgave</w:t>
          </w:r>
        </w:p>
        <w:p w14:paraId="234051FF" w14:textId="77777777" w:rsidR="00C2084F" w:rsidRPr="00C2084F" w:rsidRDefault="00C2084F" w:rsidP="00C2084F"/>
        <w:p w14:paraId="653F5E8A" w14:textId="48701CE6" w:rsidR="009C28FF" w:rsidRPr="009C28FF" w:rsidRDefault="003E6F9C">
          <w:pPr>
            <w:pStyle w:val="Inhopg1"/>
            <w:tabs>
              <w:tab w:val="right" w:leader="dot" w:pos="8771"/>
            </w:tabs>
            <w:rPr>
              <w:rFonts w:asciiTheme="minorHAnsi" w:eastAsiaTheme="minorEastAsia" w:hAnsiTheme="minorHAnsi" w:cstheme="minorHAnsi"/>
              <w:noProof/>
              <w:color w:val="auto"/>
              <w:kern w:val="2"/>
              <w:sz w:val="22"/>
              <w:szCs w:val="22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  <w14:ligatures w14:val="standardContextual"/>
            </w:rPr>
          </w:pPr>
          <w:r w:rsidRPr="009C28FF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9C28FF">
            <w:rPr>
              <w:rFonts w:asciiTheme="minorHAnsi" w:hAnsiTheme="minorHAnsi" w:cstheme="minorHAnsi"/>
              <w:sz w:val="22"/>
              <w:szCs w:val="22"/>
            </w:rPr>
            <w:instrText xml:space="preserve"> TOC \o "1-3" \h \z \u </w:instrText>
          </w:r>
          <w:r w:rsidRPr="009C28FF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hyperlink w:anchor="_Toc137658728" w:history="1">
            <w:r w:rsidR="009C28FF" w:rsidRPr="009C28FF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Ontwikkelimpuls begaafdheid</w:t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_Toc137658728 \h </w:instrText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</w:t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B1AD263" w14:textId="68C8CEBA" w:rsidR="009C28FF" w:rsidRPr="009C28FF" w:rsidRDefault="00000000">
          <w:pPr>
            <w:pStyle w:val="Inhopg1"/>
            <w:tabs>
              <w:tab w:val="right" w:leader="dot" w:pos="8771"/>
            </w:tabs>
            <w:rPr>
              <w:rFonts w:asciiTheme="minorHAnsi" w:eastAsiaTheme="minorEastAsia" w:hAnsiTheme="minorHAnsi" w:cstheme="minorHAnsi"/>
              <w:noProof/>
              <w:color w:val="auto"/>
              <w:kern w:val="2"/>
              <w:sz w:val="22"/>
              <w:szCs w:val="22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  <w14:ligatures w14:val="standardContextual"/>
            </w:rPr>
          </w:pPr>
          <w:hyperlink w:anchor="_Toc137658729" w:history="1">
            <w:r w:rsidR="009C28FF" w:rsidRPr="009C28FF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Doelen en criteria voor de aanvraag</w:t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_Toc137658729 \h </w:instrText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</w:t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F05FC46" w14:textId="4A30152C" w:rsidR="009C28FF" w:rsidRPr="009C28FF" w:rsidRDefault="00000000">
          <w:pPr>
            <w:pStyle w:val="Inhopg2"/>
            <w:tabs>
              <w:tab w:val="left" w:pos="851"/>
              <w:tab w:val="right" w:leader="dot" w:pos="8771"/>
            </w:tabs>
            <w:rPr>
              <w:rFonts w:asciiTheme="minorHAnsi" w:eastAsiaTheme="minorEastAsia" w:hAnsiTheme="minorHAnsi" w:cstheme="minorHAnsi"/>
              <w:noProof/>
              <w:color w:val="auto"/>
              <w:kern w:val="2"/>
              <w:sz w:val="22"/>
              <w:szCs w:val="22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  <w14:ligatures w14:val="standardContextual"/>
            </w:rPr>
          </w:pPr>
          <w:hyperlink w:anchor="_Toc137658730" w:history="1">
            <w:r w:rsidR="009C28FF" w:rsidRPr="009C28FF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1.</w:t>
            </w:r>
            <w:r w:rsidR="009C28FF" w:rsidRPr="009C28FF">
              <w:rPr>
                <w:rFonts w:asciiTheme="minorHAnsi" w:eastAsiaTheme="minorEastAsia" w:hAnsiTheme="minorHAnsi" w:cstheme="minorHAnsi"/>
                <w:noProof/>
                <w:color w:val="auto"/>
                <w:kern w:val="2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  <w14:ligatures w14:val="standardContextual"/>
              </w:rPr>
              <w:tab/>
            </w:r>
            <w:r w:rsidR="009C28FF" w:rsidRPr="009C28FF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Aanleiding en beginsituatie</w:t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_Toc137658730 \h </w:instrText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</w:t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3AC013E" w14:textId="3D086728" w:rsidR="009C28FF" w:rsidRPr="009C28FF" w:rsidRDefault="00000000">
          <w:pPr>
            <w:pStyle w:val="Inhopg2"/>
            <w:tabs>
              <w:tab w:val="left" w:pos="851"/>
              <w:tab w:val="right" w:leader="dot" w:pos="8771"/>
            </w:tabs>
            <w:rPr>
              <w:rFonts w:asciiTheme="minorHAnsi" w:eastAsiaTheme="minorEastAsia" w:hAnsiTheme="minorHAnsi" w:cstheme="minorHAnsi"/>
              <w:noProof/>
              <w:color w:val="auto"/>
              <w:kern w:val="2"/>
              <w:sz w:val="22"/>
              <w:szCs w:val="22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  <w14:ligatures w14:val="standardContextual"/>
            </w:rPr>
          </w:pPr>
          <w:hyperlink w:anchor="_Toc137658731" w:history="1">
            <w:r w:rsidR="009C28FF" w:rsidRPr="009C28FF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2.</w:t>
            </w:r>
            <w:r w:rsidR="009C28FF" w:rsidRPr="009C28FF">
              <w:rPr>
                <w:rFonts w:asciiTheme="minorHAnsi" w:eastAsiaTheme="minorEastAsia" w:hAnsiTheme="minorHAnsi" w:cstheme="minorHAnsi"/>
                <w:noProof/>
                <w:color w:val="auto"/>
                <w:kern w:val="2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  <w14:ligatures w14:val="standardContextual"/>
              </w:rPr>
              <w:tab/>
            </w:r>
            <w:r w:rsidR="009C28FF" w:rsidRPr="009C28FF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Omschrijving ontwikkelimpuls</w:t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_Toc137658731 \h </w:instrText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</w:t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8B86C01" w14:textId="3D122A75" w:rsidR="009C28FF" w:rsidRPr="009C28FF" w:rsidRDefault="00000000">
          <w:pPr>
            <w:pStyle w:val="Inhopg3"/>
            <w:tabs>
              <w:tab w:val="right" w:leader="dot" w:pos="8771"/>
            </w:tabs>
            <w:rPr>
              <w:rFonts w:asciiTheme="minorHAnsi" w:eastAsiaTheme="minorEastAsia" w:hAnsiTheme="minorHAnsi" w:cstheme="minorHAnsi"/>
              <w:noProof/>
              <w:color w:val="auto"/>
              <w:kern w:val="2"/>
              <w:sz w:val="22"/>
              <w:szCs w:val="22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  <w14:ligatures w14:val="standardContextual"/>
            </w:rPr>
          </w:pPr>
          <w:hyperlink w:anchor="_Toc137658732" w:history="1">
            <w:r w:rsidR="009C28FF" w:rsidRPr="009C28FF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2.1 Ontwikkeldoelen</w:t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_Toc137658732 \h </w:instrText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</w:t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6146350" w14:textId="7415E9FD" w:rsidR="009C28FF" w:rsidRPr="009C28FF" w:rsidRDefault="00000000">
          <w:pPr>
            <w:pStyle w:val="Inhopg3"/>
            <w:tabs>
              <w:tab w:val="right" w:leader="dot" w:pos="8771"/>
            </w:tabs>
            <w:rPr>
              <w:rFonts w:asciiTheme="minorHAnsi" w:eastAsiaTheme="minorEastAsia" w:hAnsiTheme="minorHAnsi" w:cstheme="minorHAnsi"/>
              <w:noProof/>
              <w:color w:val="auto"/>
              <w:kern w:val="2"/>
              <w:sz w:val="22"/>
              <w:szCs w:val="22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  <w14:ligatures w14:val="standardContextual"/>
            </w:rPr>
          </w:pPr>
          <w:hyperlink w:anchor="_Toc137658733" w:history="1">
            <w:r w:rsidR="009C28FF" w:rsidRPr="009C28FF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2.2 Aanpak</w:t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_Toc137658733 \h </w:instrText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</w:t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732E521" w14:textId="4A6401EE" w:rsidR="009C28FF" w:rsidRPr="009C28FF" w:rsidRDefault="00000000">
          <w:pPr>
            <w:pStyle w:val="Inhopg3"/>
            <w:tabs>
              <w:tab w:val="right" w:leader="dot" w:pos="8771"/>
            </w:tabs>
            <w:rPr>
              <w:rFonts w:asciiTheme="minorHAnsi" w:eastAsiaTheme="minorEastAsia" w:hAnsiTheme="minorHAnsi" w:cstheme="minorHAnsi"/>
              <w:noProof/>
              <w:color w:val="auto"/>
              <w:kern w:val="2"/>
              <w:sz w:val="22"/>
              <w:szCs w:val="22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  <w14:ligatures w14:val="standardContextual"/>
            </w:rPr>
          </w:pPr>
          <w:hyperlink w:anchor="_Toc137658734" w:history="1">
            <w:r w:rsidR="009C28FF" w:rsidRPr="009C28FF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2.3 Resultaten</w:t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_Toc137658734 \h </w:instrText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</w:t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68D0080" w14:textId="3FD81F0F" w:rsidR="009C28FF" w:rsidRPr="009C28FF" w:rsidRDefault="00000000">
          <w:pPr>
            <w:pStyle w:val="Inhopg3"/>
            <w:tabs>
              <w:tab w:val="right" w:leader="dot" w:pos="8771"/>
            </w:tabs>
            <w:rPr>
              <w:rFonts w:asciiTheme="minorHAnsi" w:eastAsiaTheme="minorEastAsia" w:hAnsiTheme="minorHAnsi" w:cstheme="minorHAnsi"/>
              <w:noProof/>
              <w:color w:val="auto"/>
              <w:kern w:val="2"/>
              <w:sz w:val="22"/>
              <w:szCs w:val="22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  <w14:ligatures w14:val="standardContextual"/>
            </w:rPr>
          </w:pPr>
          <w:hyperlink w:anchor="_Toc137658735" w:history="1">
            <w:r w:rsidR="009C28FF" w:rsidRPr="009C28FF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2.4 Financiering</w:t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_Toc137658735 \h </w:instrText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</w:t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A58FC5B" w14:textId="76071A84" w:rsidR="009C28FF" w:rsidRPr="009C28FF" w:rsidRDefault="00000000">
          <w:pPr>
            <w:pStyle w:val="Inhopg3"/>
            <w:tabs>
              <w:tab w:val="right" w:leader="dot" w:pos="8771"/>
            </w:tabs>
            <w:rPr>
              <w:rFonts w:asciiTheme="minorHAnsi" w:eastAsiaTheme="minorEastAsia" w:hAnsiTheme="minorHAnsi" w:cstheme="minorHAnsi"/>
              <w:noProof/>
              <w:color w:val="auto"/>
              <w:kern w:val="2"/>
              <w:sz w:val="22"/>
              <w:szCs w:val="22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  <w14:ligatures w14:val="standardContextual"/>
            </w:rPr>
          </w:pPr>
          <w:hyperlink w:anchor="_Toc137658736" w:history="1">
            <w:r w:rsidR="009C28FF" w:rsidRPr="009C28FF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2.5 Duurzaamheid</w:t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_Toc137658736 \h </w:instrText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</w:t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2D5D7F9" w14:textId="67F294D6" w:rsidR="009C28FF" w:rsidRPr="009C28FF" w:rsidRDefault="00000000">
          <w:pPr>
            <w:pStyle w:val="Inhopg3"/>
            <w:tabs>
              <w:tab w:val="right" w:leader="dot" w:pos="8771"/>
            </w:tabs>
            <w:rPr>
              <w:rFonts w:asciiTheme="minorHAnsi" w:eastAsiaTheme="minorEastAsia" w:hAnsiTheme="minorHAnsi" w:cstheme="minorHAnsi"/>
              <w:noProof/>
              <w:color w:val="auto"/>
              <w:kern w:val="2"/>
              <w:sz w:val="22"/>
              <w:szCs w:val="22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  <w14:ligatures w14:val="standardContextual"/>
            </w:rPr>
          </w:pPr>
          <w:hyperlink w:anchor="_Toc137658737" w:history="1">
            <w:r w:rsidR="009C28FF" w:rsidRPr="009C28FF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Tekening voor akkoord</w:t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_Toc137658737 \h </w:instrText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</w:t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0CB25AD" w14:textId="7A202647" w:rsidR="009C28FF" w:rsidRPr="009C28FF" w:rsidRDefault="00000000">
          <w:pPr>
            <w:pStyle w:val="Inhopg3"/>
            <w:tabs>
              <w:tab w:val="right" w:leader="dot" w:pos="8771"/>
            </w:tabs>
            <w:rPr>
              <w:rFonts w:asciiTheme="minorHAnsi" w:eastAsiaTheme="minorEastAsia" w:hAnsiTheme="minorHAnsi" w:cstheme="minorHAnsi"/>
              <w:noProof/>
              <w:color w:val="auto"/>
              <w:kern w:val="2"/>
              <w:sz w:val="22"/>
              <w:szCs w:val="22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  <w14:ligatures w14:val="standardContextual"/>
            </w:rPr>
          </w:pPr>
          <w:hyperlink w:anchor="_Toc137658738" w:history="1">
            <w:r w:rsidR="009C28FF" w:rsidRPr="009C28FF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Tekening akkoord cofinanciering</w:t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_Toc137658738 \h </w:instrText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</w:t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C713CDA" w14:textId="7ACA49D1" w:rsidR="009C28FF" w:rsidRPr="009C28FF" w:rsidRDefault="00000000">
          <w:pPr>
            <w:pStyle w:val="Inhopg2"/>
            <w:tabs>
              <w:tab w:val="left" w:pos="851"/>
              <w:tab w:val="right" w:leader="dot" w:pos="8771"/>
            </w:tabs>
            <w:rPr>
              <w:rFonts w:asciiTheme="minorHAnsi" w:eastAsiaTheme="minorEastAsia" w:hAnsiTheme="minorHAnsi" w:cstheme="minorHAnsi"/>
              <w:noProof/>
              <w:color w:val="auto"/>
              <w:kern w:val="2"/>
              <w:sz w:val="22"/>
              <w:szCs w:val="22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  <w14:ligatures w14:val="standardContextual"/>
            </w:rPr>
          </w:pPr>
          <w:hyperlink w:anchor="_Toc137658739" w:history="1">
            <w:r w:rsidR="009C28FF" w:rsidRPr="009C28FF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3.</w:t>
            </w:r>
            <w:r w:rsidR="009C28FF" w:rsidRPr="009C28FF">
              <w:rPr>
                <w:rFonts w:asciiTheme="minorHAnsi" w:eastAsiaTheme="minorEastAsia" w:hAnsiTheme="minorHAnsi" w:cstheme="minorHAnsi"/>
                <w:noProof/>
                <w:color w:val="auto"/>
                <w:kern w:val="2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  <w14:ligatures w14:val="standardContextual"/>
              </w:rPr>
              <w:tab/>
            </w:r>
            <w:r w:rsidR="009C28FF" w:rsidRPr="009C28FF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Bijlage</w:t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_Toc137658739 \h </w:instrText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</w:t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F3883B0" w14:textId="605E3E55" w:rsidR="009C28FF" w:rsidRPr="009C28FF" w:rsidRDefault="00000000">
          <w:pPr>
            <w:pStyle w:val="Inhopg3"/>
            <w:tabs>
              <w:tab w:val="right" w:leader="dot" w:pos="8771"/>
            </w:tabs>
            <w:rPr>
              <w:rFonts w:asciiTheme="minorHAnsi" w:eastAsiaTheme="minorEastAsia" w:hAnsiTheme="minorHAnsi" w:cstheme="minorHAnsi"/>
              <w:noProof/>
              <w:color w:val="auto"/>
              <w:kern w:val="2"/>
              <w:sz w:val="22"/>
              <w:szCs w:val="22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  <w14:ligatures w14:val="standardContextual"/>
            </w:rPr>
          </w:pPr>
          <w:hyperlink w:anchor="_Toc137658740" w:history="1">
            <w:r w:rsidR="009C28FF" w:rsidRPr="009C28FF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Voorbeeld begroting ontwikkelimpuls op basis van cofinanciering</w:t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_Toc137658740 \h </w:instrText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</w:t>
            </w:r>
            <w:r w:rsidR="009C28FF" w:rsidRPr="009C28FF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E03FAF8" w14:textId="5620C097" w:rsidR="003E6F9C" w:rsidRPr="009C28FF" w:rsidRDefault="003E6F9C" w:rsidP="003E6F9C">
          <w:pPr>
            <w:rPr>
              <w:rFonts w:asciiTheme="minorHAnsi" w:hAnsiTheme="minorHAnsi" w:cstheme="minorHAnsi"/>
              <w:sz w:val="22"/>
              <w:szCs w:val="22"/>
            </w:rPr>
          </w:pPr>
          <w:r w:rsidRPr="009C28FF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14:paraId="49BFBCC2" w14:textId="77777777" w:rsidR="003E6F9C" w:rsidRPr="009C28FF" w:rsidRDefault="003E6F9C" w:rsidP="003E6F9C">
      <w:pPr>
        <w:pStyle w:val="Huisstijl-standaard"/>
        <w:ind w:left="0"/>
        <w:rPr>
          <w:rFonts w:asciiTheme="minorHAnsi" w:hAnsiTheme="minorHAnsi" w:cstheme="minorHAnsi"/>
          <w:sz w:val="22"/>
          <w:szCs w:val="22"/>
        </w:rPr>
      </w:pPr>
      <w:r w:rsidRPr="009C28FF">
        <w:rPr>
          <w:rStyle w:val="Geen"/>
          <w:rFonts w:asciiTheme="minorHAnsi" w:eastAsia="Arial Unicode MS" w:hAnsiTheme="minorHAnsi" w:cstheme="minorHAnsi"/>
          <w:sz w:val="22"/>
          <w:szCs w:val="22"/>
        </w:rPr>
        <w:br w:type="page"/>
      </w:r>
    </w:p>
    <w:p w14:paraId="5BB93A73" w14:textId="77777777" w:rsidR="003E6F9C" w:rsidRPr="009C28FF" w:rsidRDefault="003E6F9C" w:rsidP="003E6F9C">
      <w:pPr>
        <w:pStyle w:val="Kop2"/>
        <w:keepLines w:val="0"/>
        <w:numPr>
          <w:ilvl w:val="0"/>
          <w:numId w:val="19"/>
        </w:numPr>
        <w:tabs>
          <w:tab w:val="left" w:pos="1260"/>
        </w:tabs>
        <w:spacing w:before="240" w:after="120"/>
        <w:rPr>
          <w:rFonts w:asciiTheme="minorHAnsi" w:hAnsiTheme="minorHAnsi" w:cstheme="minorHAnsi"/>
          <w:sz w:val="22"/>
          <w:szCs w:val="22"/>
        </w:rPr>
      </w:pPr>
      <w:bookmarkStart w:id="3" w:name="_Toc137658730"/>
      <w:r w:rsidRPr="009C28FF">
        <w:rPr>
          <w:rStyle w:val="Geen"/>
          <w:rFonts w:asciiTheme="minorHAnsi" w:hAnsiTheme="minorHAnsi" w:cstheme="minorHAnsi"/>
          <w:sz w:val="22"/>
          <w:szCs w:val="22"/>
        </w:rPr>
        <w:lastRenderedPageBreak/>
        <w:t>Aanleiding en beginsituatie</w:t>
      </w:r>
      <w:bookmarkEnd w:id="3"/>
    </w:p>
    <w:p w14:paraId="6C04395F" w14:textId="6BEA8B9F" w:rsidR="003E6F9C" w:rsidRPr="009C28FF" w:rsidRDefault="003E6F9C" w:rsidP="003E6F9C">
      <w:pPr>
        <w:rPr>
          <w:rStyle w:val="Geen"/>
          <w:rFonts w:asciiTheme="minorHAnsi" w:hAnsiTheme="minorHAnsi" w:cstheme="minorHAnsi"/>
          <w:iCs/>
          <w:sz w:val="22"/>
          <w:szCs w:val="22"/>
        </w:rPr>
      </w:pPr>
      <w:r w:rsidRPr="009C28FF">
        <w:rPr>
          <w:rStyle w:val="Geen"/>
          <w:rFonts w:asciiTheme="minorHAnsi" w:eastAsia="Arial Unicode MS" w:hAnsiTheme="minorHAnsi" w:cstheme="minorHAnsi"/>
          <w:iCs/>
          <w:sz w:val="22"/>
          <w:szCs w:val="22"/>
        </w:rPr>
        <w:t xml:space="preserve">&lt;Beschrijf hier kort op welke wijze </w:t>
      </w:r>
      <w:r w:rsidR="004C1EA2" w:rsidRPr="009C28FF">
        <w:rPr>
          <w:rStyle w:val="Geen"/>
          <w:rFonts w:asciiTheme="minorHAnsi" w:eastAsia="Arial Unicode MS" w:hAnsiTheme="minorHAnsi" w:cstheme="minorHAnsi"/>
          <w:iCs/>
          <w:sz w:val="22"/>
          <w:szCs w:val="22"/>
        </w:rPr>
        <w:t>je</w:t>
      </w:r>
      <w:r w:rsidRPr="009C28FF">
        <w:rPr>
          <w:rStyle w:val="Geen"/>
          <w:rFonts w:asciiTheme="minorHAnsi" w:eastAsia="Arial Unicode MS" w:hAnsiTheme="minorHAnsi" w:cstheme="minorHAnsi"/>
          <w:iCs/>
          <w:sz w:val="22"/>
          <w:szCs w:val="22"/>
        </w:rPr>
        <w:t xml:space="preserve"> op dit moment de basisondersteuning en het aanbod voor begaafde leerlingen vormgee</w:t>
      </w:r>
      <w:r w:rsidR="00026C20" w:rsidRPr="009C28FF">
        <w:rPr>
          <w:rStyle w:val="Geen"/>
          <w:rFonts w:asciiTheme="minorHAnsi" w:eastAsia="Arial Unicode MS" w:hAnsiTheme="minorHAnsi" w:cstheme="minorHAnsi"/>
          <w:iCs/>
          <w:sz w:val="22"/>
          <w:szCs w:val="22"/>
        </w:rPr>
        <w:t>ft. Wat is de aanleiding om het aanbod/beleid voor begaafde leerlingen door te ontwikkelen? Op welke wijze worden deze stap op schoolniveau ingevoerd?</w:t>
      </w:r>
      <w:r w:rsidRPr="009C28FF">
        <w:rPr>
          <w:rStyle w:val="Geen"/>
          <w:rFonts w:asciiTheme="minorHAnsi" w:eastAsia="Arial Unicode MS" w:hAnsiTheme="minorHAnsi" w:cstheme="minorHAnsi"/>
          <w:iCs/>
          <w:sz w:val="22"/>
          <w:szCs w:val="22"/>
        </w:rPr>
        <w:t>&gt;</w:t>
      </w:r>
    </w:p>
    <w:p w14:paraId="7919EB6B" w14:textId="77777777" w:rsidR="003E6F9C" w:rsidRPr="009C28FF" w:rsidRDefault="003E6F9C" w:rsidP="003E6F9C">
      <w:pPr>
        <w:rPr>
          <w:rStyle w:val="Geen"/>
          <w:rFonts w:asciiTheme="minorHAnsi" w:eastAsia="Calibri" w:hAnsiTheme="minorHAnsi" w:cstheme="minorHAnsi"/>
          <w:sz w:val="22"/>
          <w:szCs w:val="22"/>
        </w:rPr>
      </w:pPr>
    </w:p>
    <w:p w14:paraId="72695616" w14:textId="5115B9CD" w:rsidR="003E6F9C" w:rsidRPr="009C28FF" w:rsidRDefault="003E6F9C" w:rsidP="003E6F9C">
      <w:pPr>
        <w:pStyle w:val="Kop2"/>
        <w:keepLines w:val="0"/>
        <w:numPr>
          <w:ilvl w:val="0"/>
          <w:numId w:val="19"/>
        </w:numPr>
        <w:tabs>
          <w:tab w:val="left" w:pos="1260"/>
        </w:tabs>
        <w:spacing w:before="240" w:after="120"/>
        <w:rPr>
          <w:rFonts w:asciiTheme="minorHAnsi" w:hAnsiTheme="minorHAnsi" w:cstheme="minorHAnsi"/>
          <w:sz w:val="22"/>
          <w:szCs w:val="22"/>
        </w:rPr>
      </w:pPr>
      <w:bookmarkStart w:id="4" w:name="_Toc137658731"/>
      <w:bookmarkStart w:id="5" w:name="_Hlk113288494"/>
      <w:r w:rsidRPr="009C28FF">
        <w:rPr>
          <w:rStyle w:val="Geen"/>
          <w:rFonts w:asciiTheme="minorHAnsi" w:hAnsiTheme="minorHAnsi" w:cstheme="minorHAnsi"/>
          <w:sz w:val="22"/>
          <w:szCs w:val="22"/>
        </w:rPr>
        <w:t>Omschrijving ontwikkelimpuls</w:t>
      </w:r>
      <w:bookmarkEnd w:id="4"/>
    </w:p>
    <w:p w14:paraId="4E1891B0" w14:textId="77777777" w:rsidR="003E6F9C" w:rsidRPr="009C28FF" w:rsidRDefault="003E6F9C" w:rsidP="003E6F9C">
      <w:pPr>
        <w:pStyle w:val="Kop3"/>
        <w:rPr>
          <w:rFonts w:asciiTheme="minorHAnsi" w:hAnsiTheme="minorHAnsi" w:cstheme="minorHAnsi"/>
          <w:sz w:val="22"/>
          <w:szCs w:val="22"/>
        </w:rPr>
      </w:pPr>
      <w:bookmarkStart w:id="6" w:name="_Toc137658732"/>
      <w:r w:rsidRPr="009C28FF">
        <w:rPr>
          <w:rStyle w:val="Geen"/>
          <w:rFonts w:asciiTheme="minorHAnsi" w:hAnsiTheme="minorHAnsi" w:cstheme="minorHAnsi"/>
          <w:sz w:val="22"/>
          <w:szCs w:val="22"/>
        </w:rPr>
        <w:t>2.1</w:t>
      </w:r>
      <w:r w:rsidR="00E91047" w:rsidRPr="009C28FF">
        <w:rPr>
          <w:rStyle w:val="Geen"/>
          <w:rFonts w:asciiTheme="minorHAnsi" w:hAnsiTheme="minorHAnsi" w:cstheme="minorHAnsi"/>
          <w:sz w:val="22"/>
          <w:szCs w:val="22"/>
        </w:rPr>
        <w:t xml:space="preserve"> Ontwikkel</w:t>
      </w:r>
      <w:r w:rsidR="001955DA" w:rsidRPr="009C28FF">
        <w:rPr>
          <w:rStyle w:val="Geen"/>
          <w:rFonts w:asciiTheme="minorHAnsi" w:hAnsiTheme="minorHAnsi" w:cstheme="minorHAnsi"/>
          <w:sz w:val="22"/>
          <w:szCs w:val="22"/>
        </w:rPr>
        <w:t>doelen</w:t>
      </w:r>
      <w:bookmarkEnd w:id="6"/>
    </w:p>
    <w:p w14:paraId="1F99E4FB" w14:textId="77777777" w:rsidR="003E6F9C" w:rsidRPr="009C28FF" w:rsidRDefault="003E6F9C" w:rsidP="003E6F9C">
      <w:pPr>
        <w:rPr>
          <w:rFonts w:asciiTheme="minorHAnsi" w:hAnsiTheme="minorHAnsi" w:cstheme="minorHAnsi"/>
          <w:sz w:val="22"/>
          <w:szCs w:val="22"/>
        </w:rPr>
      </w:pPr>
      <w:r w:rsidRPr="009C28FF">
        <w:rPr>
          <w:rStyle w:val="Geen"/>
          <w:rFonts w:asciiTheme="minorHAnsi" w:eastAsia="Calibri" w:hAnsiTheme="minorHAnsi" w:cstheme="minorHAnsi"/>
          <w:sz w:val="22"/>
          <w:szCs w:val="22"/>
        </w:rPr>
        <w:t>&lt;</w:t>
      </w:r>
      <w:r w:rsidR="00DB7BA0" w:rsidRPr="009C28FF">
        <w:rPr>
          <w:rStyle w:val="Geen"/>
          <w:rFonts w:asciiTheme="minorHAnsi" w:eastAsia="Calibri" w:hAnsiTheme="minorHAnsi" w:cstheme="minorHAnsi"/>
          <w:sz w:val="22"/>
          <w:szCs w:val="22"/>
        </w:rPr>
        <w:t xml:space="preserve">Wat wil je met het impuls bereiken ten behoeve van </w:t>
      </w:r>
      <w:r w:rsidR="000911F9" w:rsidRPr="009C28FF">
        <w:rPr>
          <w:rStyle w:val="Geen"/>
          <w:rFonts w:asciiTheme="minorHAnsi" w:eastAsia="Calibri" w:hAnsiTheme="minorHAnsi" w:cstheme="minorHAnsi"/>
          <w:sz w:val="22"/>
          <w:szCs w:val="22"/>
        </w:rPr>
        <w:t xml:space="preserve">het </w:t>
      </w:r>
      <w:r w:rsidR="00DB7BA0" w:rsidRPr="009C28FF">
        <w:rPr>
          <w:rStyle w:val="Geen"/>
          <w:rFonts w:asciiTheme="minorHAnsi" w:eastAsia="Calibri" w:hAnsiTheme="minorHAnsi" w:cstheme="minorHAnsi"/>
          <w:sz w:val="22"/>
          <w:szCs w:val="22"/>
        </w:rPr>
        <w:t>aanbod</w:t>
      </w:r>
      <w:r w:rsidR="000911F9" w:rsidRPr="009C28FF">
        <w:rPr>
          <w:rStyle w:val="Geen"/>
          <w:rFonts w:asciiTheme="minorHAnsi" w:eastAsia="Calibri" w:hAnsiTheme="minorHAnsi" w:cstheme="minorHAnsi"/>
          <w:sz w:val="22"/>
          <w:szCs w:val="22"/>
        </w:rPr>
        <w:t xml:space="preserve">/beleid </w:t>
      </w:r>
      <w:r w:rsidR="00DB7BA0" w:rsidRPr="009C28FF">
        <w:rPr>
          <w:rStyle w:val="Geen"/>
          <w:rFonts w:asciiTheme="minorHAnsi" w:eastAsia="Calibri" w:hAnsiTheme="minorHAnsi" w:cstheme="minorHAnsi"/>
          <w:sz w:val="22"/>
          <w:szCs w:val="22"/>
        </w:rPr>
        <w:t>begaafde leerlingen?&gt;</w:t>
      </w:r>
    </w:p>
    <w:p w14:paraId="6DF23511" w14:textId="77777777" w:rsidR="003E6F9C" w:rsidRPr="009C28FF" w:rsidRDefault="003E6F9C" w:rsidP="003E6F9C">
      <w:pPr>
        <w:rPr>
          <w:rFonts w:asciiTheme="minorHAnsi" w:hAnsiTheme="minorHAnsi" w:cstheme="minorHAnsi"/>
          <w:sz w:val="22"/>
          <w:szCs w:val="22"/>
        </w:rPr>
      </w:pPr>
      <w:r w:rsidRPr="009C28FF">
        <w:rPr>
          <w:rStyle w:val="Geen"/>
          <w:rFonts w:asciiTheme="minorHAnsi" w:eastAsia="Arial Unicode MS" w:hAnsiTheme="minorHAnsi" w:cstheme="minorHAnsi"/>
          <w:sz w:val="22"/>
          <w:szCs w:val="22"/>
        </w:rPr>
        <w:t>1.</w:t>
      </w:r>
    </w:p>
    <w:p w14:paraId="7FEABCBE" w14:textId="77777777" w:rsidR="003E6F9C" w:rsidRPr="009C28FF" w:rsidRDefault="003E6F9C" w:rsidP="003E6F9C">
      <w:pPr>
        <w:rPr>
          <w:rFonts w:asciiTheme="minorHAnsi" w:hAnsiTheme="minorHAnsi" w:cstheme="minorHAnsi"/>
          <w:sz w:val="22"/>
          <w:szCs w:val="22"/>
        </w:rPr>
      </w:pPr>
      <w:r w:rsidRPr="009C28FF">
        <w:rPr>
          <w:rStyle w:val="Geen"/>
          <w:rFonts w:asciiTheme="minorHAnsi" w:eastAsia="Arial Unicode MS" w:hAnsiTheme="minorHAnsi" w:cstheme="minorHAnsi"/>
          <w:sz w:val="22"/>
          <w:szCs w:val="22"/>
        </w:rPr>
        <w:t>2.</w:t>
      </w:r>
    </w:p>
    <w:p w14:paraId="6B57B0B1" w14:textId="77777777" w:rsidR="003E6F9C" w:rsidRPr="009C28FF" w:rsidRDefault="003E6F9C" w:rsidP="003E6F9C">
      <w:pPr>
        <w:rPr>
          <w:rStyle w:val="Geen"/>
          <w:rFonts w:asciiTheme="minorHAnsi" w:hAnsiTheme="minorHAnsi" w:cstheme="minorHAnsi"/>
          <w:sz w:val="22"/>
          <w:szCs w:val="22"/>
        </w:rPr>
      </w:pPr>
      <w:r w:rsidRPr="009C28FF">
        <w:rPr>
          <w:rStyle w:val="Geen"/>
          <w:rFonts w:asciiTheme="minorHAnsi" w:eastAsia="Arial Unicode MS" w:hAnsiTheme="minorHAnsi" w:cstheme="minorHAnsi"/>
          <w:sz w:val="22"/>
          <w:szCs w:val="22"/>
        </w:rPr>
        <w:t>3.</w:t>
      </w:r>
    </w:p>
    <w:p w14:paraId="1E227741" w14:textId="77777777" w:rsidR="00AF6221" w:rsidRPr="009C28FF" w:rsidRDefault="00AF6221" w:rsidP="00AF6221">
      <w:pPr>
        <w:rPr>
          <w:rFonts w:asciiTheme="minorHAnsi" w:hAnsiTheme="minorHAnsi" w:cstheme="minorHAnsi"/>
          <w:sz w:val="22"/>
          <w:szCs w:val="22"/>
        </w:rPr>
      </w:pPr>
    </w:p>
    <w:p w14:paraId="2B45C352" w14:textId="77777777" w:rsidR="00DB7BA0" w:rsidRPr="009C28FF" w:rsidRDefault="00DB7BA0" w:rsidP="00DB7BA0">
      <w:pPr>
        <w:pStyle w:val="Kop3"/>
        <w:rPr>
          <w:rFonts w:asciiTheme="minorHAnsi" w:hAnsiTheme="minorHAnsi" w:cstheme="minorHAnsi"/>
          <w:sz w:val="22"/>
          <w:szCs w:val="22"/>
        </w:rPr>
      </w:pPr>
      <w:bookmarkStart w:id="7" w:name="_Toc137658733"/>
      <w:r w:rsidRPr="009C28FF">
        <w:rPr>
          <w:rStyle w:val="Geen"/>
          <w:rFonts w:asciiTheme="minorHAnsi" w:hAnsiTheme="minorHAnsi" w:cstheme="minorHAnsi"/>
          <w:sz w:val="22"/>
          <w:szCs w:val="22"/>
        </w:rPr>
        <w:t>2.2 Aanpak</w:t>
      </w:r>
      <w:bookmarkEnd w:id="7"/>
    </w:p>
    <w:p w14:paraId="2E62D7F0" w14:textId="5776B3B4" w:rsidR="00DB7BA0" w:rsidRPr="009C28FF" w:rsidRDefault="00DB7BA0" w:rsidP="00DB7BA0">
      <w:pPr>
        <w:rPr>
          <w:rFonts w:asciiTheme="minorHAnsi" w:hAnsiTheme="minorHAnsi" w:cstheme="minorHAnsi"/>
          <w:i/>
          <w:sz w:val="22"/>
          <w:szCs w:val="22"/>
        </w:rPr>
      </w:pPr>
      <w:r w:rsidRPr="009C28FF">
        <w:rPr>
          <w:rStyle w:val="Geen"/>
          <w:rFonts w:asciiTheme="minorHAnsi" w:eastAsia="Arial Unicode MS" w:hAnsiTheme="minorHAnsi" w:cstheme="minorHAnsi"/>
          <w:i/>
          <w:sz w:val="22"/>
          <w:szCs w:val="22"/>
        </w:rPr>
        <w:t>&lt;</w:t>
      </w:r>
      <w:r w:rsidRPr="009C28FF">
        <w:rPr>
          <w:rStyle w:val="Geen"/>
          <w:rFonts w:asciiTheme="minorHAnsi" w:eastAsia="Arial Unicode MS" w:hAnsiTheme="minorHAnsi" w:cstheme="minorHAnsi"/>
          <w:sz w:val="22"/>
          <w:szCs w:val="22"/>
        </w:rPr>
        <w:t xml:space="preserve">Op welke manier en met wie ga je </w:t>
      </w:r>
      <w:r w:rsidR="00BA7A0F" w:rsidRPr="009C28FF">
        <w:rPr>
          <w:rStyle w:val="Geen"/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Pr="009C28FF">
        <w:rPr>
          <w:rStyle w:val="Geen"/>
          <w:rFonts w:asciiTheme="minorHAnsi" w:eastAsia="Arial Unicode MS" w:hAnsiTheme="minorHAnsi" w:cstheme="minorHAnsi"/>
          <w:sz w:val="22"/>
          <w:szCs w:val="22"/>
        </w:rPr>
        <w:t>impuls uitvoeren? Welke activiteiten worden ingezet om de gestelde doelen bereiken?</w:t>
      </w:r>
      <w:r w:rsidR="006D74BE" w:rsidRPr="009C28FF">
        <w:rPr>
          <w:rStyle w:val="Geen"/>
          <w:rFonts w:asciiTheme="minorHAnsi" w:eastAsia="Arial Unicode MS" w:hAnsiTheme="minorHAnsi" w:cstheme="minorHAnsi"/>
          <w:sz w:val="22"/>
          <w:szCs w:val="22"/>
        </w:rPr>
        <w:t xml:space="preserve"> Hoe is de adviseur Passend Onderwijs betrokken – graag ook naam vermelden.</w:t>
      </w:r>
      <w:r w:rsidRPr="009C28FF">
        <w:rPr>
          <w:rStyle w:val="Geen"/>
          <w:rFonts w:asciiTheme="minorHAnsi" w:eastAsia="Arial Unicode MS" w:hAnsiTheme="minorHAnsi" w:cstheme="minorHAnsi"/>
          <w:i/>
          <w:sz w:val="22"/>
          <w:szCs w:val="22"/>
        </w:rPr>
        <w:t>&gt;</w:t>
      </w:r>
    </w:p>
    <w:p w14:paraId="2102E00A" w14:textId="77777777" w:rsidR="003E6F9C" w:rsidRPr="009C28FF" w:rsidRDefault="003E6F9C" w:rsidP="003E6F9C">
      <w:pPr>
        <w:rPr>
          <w:rStyle w:val="Geen"/>
          <w:rFonts w:asciiTheme="minorHAnsi" w:hAnsiTheme="minorHAnsi" w:cstheme="minorHAnsi"/>
          <w:sz w:val="22"/>
          <w:szCs w:val="22"/>
        </w:rPr>
      </w:pPr>
    </w:p>
    <w:p w14:paraId="0659AEE9" w14:textId="77777777" w:rsidR="003E6F9C" w:rsidRPr="009C28FF" w:rsidRDefault="00026C20" w:rsidP="003E6F9C">
      <w:pPr>
        <w:pStyle w:val="Kop3"/>
        <w:rPr>
          <w:rFonts w:asciiTheme="minorHAnsi" w:hAnsiTheme="minorHAnsi" w:cstheme="minorHAnsi"/>
          <w:sz w:val="22"/>
          <w:szCs w:val="22"/>
        </w:rPr>
      </w:pPr>
      <w:bookmarkStart w:id="8" w:name="_Toc137658734"/>
      <w:r w:rsidRPr="009C28FF">
        <w:rPr>
          <w:rStyle w:val="Geen"/>
          <w:rFonts w:asciiTheme="minorHAnsi" w:hAnsiTheme="minorHAnsi" w:cstheme="minorHAnsi"/>
          <w:sz w:val="22"/>
          <w:szCs w:val="22"/>
        </w:rPr>
        <w:t>2.3</w:t>
      </w:r>
      <w:r w:rsidR="00DB7BA0" w:rsidRPr="009C28FF">
        <w:rPr>
          <w:rStyle w:val="Geen"/>
          <w:rFonts w:asciiTheme="minorHAnsi" w:hAnsiTheme="minorHAnsi" w:cstheme="minorHAnsi"/>
          <w:sz w:val="22"/>
          <w:szCs w:val="22"/>
        </w:rPr>
        <w:t xml:space="preserve"> R</w:t>
      </w:r>
      <w:r w:rsidR="003E6F9C" w:rsidRPr="009C28FF">
        <w:rPr>
          <w:rStyle w:val="Geen"/>
          <w:rFonts w:asciiTheme="minorHAnsi" w:hAnsiTheme="minorHAnsi" w:cstheme="minorHAnsi"/>
          <w:sz w:val="22"/>
          <w:szCs w:val="22"/>
        </w:rPr>
        <w:t>esultaten</w:t>
      </w:r>
      <w:bookmarkEnd w:id="8"/>
    </w:p>
    <w:p w14:paraId="3997DADD" w14:textId="45A39988" w:rsidR="003E6F9C" w:rsidRPr="009C28FF" w:rsidRDefault="003E6F9C" w:rsidP="00026C20">
      <w:pPr>
        <w:rPr>
          <w:rFonts w:asciiTheme="minorHAnsi" w:eastAsia="Arial Unicode MS" w:hAnsiTheme="minorHAnsi" w:cstheme="minorHAnsi"/>
          <w:i/>
          <w:iCs/>
          <w:sz w:val="22"/>
          <w:szCs w:val="22"/>
        </w:rPr>
      </w:pPr>
      <w:r w:rsidRPr="009C28FF">
        <w:rPr>
          <w:rStyle w:val="Geen"/>
          <w:rFonts w:asciiTheme="minorHAnsi" w:eastAsia="Arial Unicode MS" w:hAnsiTheme="minorHAnsi" w:cstheme="minorHAnsi"/>
          <w:i/>
          <w:iCs/>
          <w:sz w:val="22"/>
          <w:szCs w:val="22"/>
        </w:rPr>
        <w:t>&lt;</w:t>
      </w:r>
      <w:r w:rsidRPr="009C28FF">
        <w:rPr>
          <w:rStyle w:val="Geen"/>
          <w:rFonts w:asciiTheme="minorHAnsi" w:eastAsia="Arial Unicode MS" w:hAnsiTheme="minorHAnsi" w:cstheme="minorHAnsi"/>
          <w:iCs/>
          <w:sz w:val="22"/>
          <w:szCs w:val="22"/>
        </w:rPr>
        <w:t>Beschrijf hier de inhoud van de ontwikke</w:t>
      </w:r>
      <w:r w:rsidR="000911F9" w:rsidRPr="009C28FF">
        <w:rPr>
          <w:rStyle w:val="Geen"/>
          <w:rFonts w:asciiTheme="minorHAnsi" w:eastAsia="Arial Unicode MS" w:hAnsiTheme="minorHAnsi" w:cstheme="minorHAnsi"/>
          <w:iCs/>
          <w:sz w:val="22"/>
          <w:szCs w:val="22"/>
        </w:rPr>
        <w:t xml:space="preserve">ling en de resultaten die </w:t>
      </w:r>
      <w:r w:rsidR="004C1EA2" w:rsidRPr="009C28FF">
        <w:rPr>
          <w:rStyle w:val="Geen"/>
          <w:rFonts w:asciiTheme="minorHAnsi" w:eastAsia="Arial Unicode MS" w:hAnsiTheme="minorHAnsi" w:cstheme="minorHAnsi"/>
          <w:iCs/>
          <w:sz w:val="22"/>
          <w:szCs w:val="22"/>
        </w:rPr>
        <w:t>je</w:t>
      </w:r>
      <w:r w:rsidR="000911F9" w:rsidRPr="009C28FF">
        <w:rPr>
          <w:rStyle w:val="Geen"/>
          <w:rFonts w:asciiTheme="minorHAnsi" w:eastAsia="Arial Unicode MS" w:hAnsiTheme="minorHAnsi" w:cstheme="minorHAnsi"/>
          <w:iCs/>
          <w:sz w:val="22"/>
          <w:szCs w:val="22"/>
        </w:rPr>
        <w:t xml:space="preserve"> gaat</w:t>
      </w:r>
      <w:r w:rsidRPr="009C28FF">
        <w:rPr>
          <w:rStyle w:val="Geen"/>
          <w:rFonts w:asciiTheme="minorHAnsi" w:eastAsia="Arial Unicode MS" w:hAnsiTheme="minorHAnsi" w:cstheme="minorHAnsi"/>
          <w:iCs/>
          <w:sz w:val="22"/>
          <w:szCs w:val="22"/>
        </w:rPr>
        <w:t xml:space="preserve"> bereiken, wat </w:t>
      </w:r>
      <w:r w:rsidR="000911F9" w:rsidRPr="009C28FF">
        <w:rPr>
          <w:rStyle w:val="Geen"/>
          <w:rFonts w:asciiTheme="minorHAnsi" w:eastAsia="Arial Unicode MS" w:hAnsiTheme="minorHAnsi" w:cstheme="minorHAnsi"/>
          <w:iCs/>
          <w:sz w:val="22"/>
          <w:szCs w:val="22"/>
        </w:rPr>
        <w:t>is er straks</w:t>
      </w:r>
      <w:r w:rsidR="00026C20" w:rsidRPr="009C28FF">
        <w:rPr>
          <w:rStyle w:val="Geen"/>
          <w:rFonts w:asciiTheme="minorHAnsi" w:eastAsia="Arial Unicode MS" w:hAnsiTheme="minorHAnsi" w:cstheme="minorHAnsi"/>
          <w:iCs/>
          <w:sz w:val="22"/>
          <w:szCs w:val="22"/>
        </w:rPr>
        <w:t xml:space="preserve"> zichtbaar in de school en hoe draagt dit bij aan het dekkend aanbod voor begaafde leerlingen in Haaglanden?&gt;</w:t>
      </w:r>
    </w:p>
    <w:p w14:paraId="11B42F4C" w14:textId="77777777" w:rsidR="003E6F9C" w:rsidRPr="009C28FF" w:rsidRDefault="003E6F9C" w:rsidP="003E6F9C">
      <w:pPr>
        <w:rPr>
          <w:rFonts w:asciiTheme="minorHAnsi" w:hAnsiTheme="minorHAnsi" w:cstheme="minorHAnsi"/>
          <w:sz w:val="22"/>
          <w:szCs w:val="22"/>
        </w:rPr>
      </w:pPr>
    </w:p>
    <w:p w14:paraId="48873660" w14:textId="77777777" w:rsidR="003E6F9C" w:rsidRPr="009C28FF" w:rsidRDefault="006209F6" w:rsidP="003E6F9C">
      <w:pPr>
        <w:pStyle w:val="Kop3"/>
        <w:rPr>
          <w:rFonts w:asciiTheme="minorHAnsi" w:hAnsiTheme="minorHAnsi" w:cstheme="minorHAnsi"/>
          <w:sz w:val="22"/>
          <w:szCs w:val="22"/>
        </w:rPr>
      </w:pPr>
      <w:bookmarkStart w:id="9" w:name="_Toc137658735"/>
      <w:r w:rsidRPr="009C28FF">
        <w:rPr>
          <w:rStyle w:val="Geen"/>
          <w:rFonts w:asciiTheme="minorHAnsi" w:hAnsiTheme="minorHAnsi" w:cstheme="minorHAnsi"/>
          <w:sz w:val="22"/>
          <w:szCs w:val="22"/>
        </w:rPr>
        <w:t>2.4</w:t>
      </w:r>
      <w:r w:rsidR="003E6F9C" w:rsidRPr="009C28FF">
        <w:rPr>
          <w:rStyle w:val="Geen"/>
          <w:rFonts w:asciiTheme="minorHAnsi" w:hAnsiTheme="minorHAnsi" w:cstheme="minorHAnsi"/>
          <w:sz w:val="22"/>
          <w:szCs w:val="22"/>
        </w:rPr>
        <w:t xml:space="preserve"> Financiering</w:t>
      </w:r>
      <w:bookmarkEnd w:id="9"/>
    </w:p>
    <w:p w14:paraId="063DCA75" w14:textId="77777777" w:rsidR="003E6F9C" w:rsidRPr="009C28FF" w:rsidRDefault="00026C20" w:rsidP="003E6F9C">
      <w:pPr>
        <w:rPr>
          <w:rStyle w:val="Geen"/>
          <w:rFonts w:asciiTheme="minorHAnsi" w:eastAsia="Arial Unicode MS" w:hAnsiTheme="minorHAnsi" w:cstheme="minorHAnsi"/>
          <w:iCs/>
          <w:sz w:val="22"/>
          <w:szCs w:val="22"/>
        </w:rPr>
      </w:pPr>
      <w:r w:rsidRPr="009C28FF">
        <w:rPr>
          <w:rStyle w:val="Geen"/>
          <w:rFonts w:asciiTheme="minorHAnsi" w:eastAsia="Arial Unicode MS" w:hAnsiTheme="minorHAnsi" w:cstheme="minorHAnsi"/>
          <w:iCs/>
          <w:sz w:val="22"/>
          <w:szCs w:val="22"/>
        </w:rPr>
        <w:t>&lt;Beschrijf de begroting met behulp van bijlage 1:</w:t>
      </w:r>
      <w:r w:rsidR="003E6F9C" w:rsidRPr="009C28FF">
        <w:rPr>
          <w:rStyle w:val="Geen"/>
          <w:rFonts w:asciiTheme="minorHAnsi" w:eastAsia="Arial Unicode MS" w:hAnsiTheme="minorHAnsi" w:cstheme="minorHAnsi"/>
          <w:iCs/>
          <w:sz w:val="22"/>
          <w:szCs w:val="22"/>
        </w:rPr>
        <w:t xml:space="preserve"> berekeningsmodel </w:t>
      </w:r>
      <w:proofErr w:type="spellStart"/>
      <w:r w:rsidRPr="009C28FF">
        <w:rPr>
          <w:rStyle w:val="Geen"/>
          <w:rFonts w:asciiTheme="minorHAnsi" w:eastAsia="Arial Unicode MS" w:hAnsiTheme="minorHAnsi" w:cstheme="minorHAnsi"/>
          <w:iCs/>
          <w:sz w:val="22"/>
          <w:szCs w:val="22"/>
        </w:rPr>
        <w:t>co-financiering</w:t>
      </w:r>
      <w:proofErr w:type="spellEnd"/>
      <w:r w:rsidRPr="009C28FF">
        <w:rPr>
          <w:rStyle w:val="Geen"/>
          <w:rFonts w:asciiTheme="minorHAnsi" w:eastAsia="Arial Unicode MS" w:hAnsiTheme="minorHAnsi" w:cstheme="minorHAnsi"/>
          <w:iCs/>
          <w:sz w:val="22"/>
          <w:szCs w:val="22"/>
        </w:rPr>
        <w:t>)&gt;</w:t>
      </w:r>
    </w:p>
    <w:p w14:paraId="0B8CAC38" w14:textId="77777777" w:rsidR="00026C20" w:rsidRPr="009C28FF" w:rsidRDefault="00026C20" w:rsidP="003E6F9C">
      <w:pPr>
        <w:rPr>
          <w:rStyle w:val="Geen"/>
          <w:rFonts w:asciiTheme="minorHAnsi" w:hAnsiTheme="minorHAnsi" w:cstheme="minorHAnsi"/>
          <w:i/>
          <w:iCs/>
          <w:sz w:val="22"/>
          <w:szCs w:val="22"/>
        </w:rPr>
      </w:pPr>
    </w:p>
    <w:p w14:paraId="2EB79F49" w14:textId="77777777" w:rsidR="003E6F9C" w:rsidRPr="009C28FF" w:rsidRDefault="006209F6" w:rsidP="003E6F9C">
      <w:pPr>
        <w:pStyle w:val="Kop3"/>
        <w:rPr>
          <w:rFonts w:asciiTheme="minorHAnsi" w:hAnsiTheme="minorHAnsi" w:cstheme="minorHAnsi"/>
          <w:sz w:val="22"/>
          <w:szCs w:val="22"/>
        </w:rPr>
      </w:pPr>
      <w:bookmarkStart w:id="10" w:name="_Toc137658736"/>
      <w:r w:rsidRPr="009C28FF">
        <w:rPr>
          <w:rStyle w:val="Geen"/>
          <w:rFonts w:asciiTheme="minorHAnsi" w:hAnsiTheme="minorHAnsi" w:cstheme="minorHAnsi"/>
          <w:sz w:val="22"/>
          <w:szCs w:val="22"/>
        </w:rPr>
        <w:t>2.5</w:t>
      </w:r>
      <w:r w:rsidR="003E6F9C" w:rsidRPr="009C28FF">
        <w:rPr>
          <w:rStyle w:val="Geen"/>
          <w:rFonts w:asciiTheme="minorHAnsi" w:hAnsiTheme="minorHAnsi" w:cstheme="minorHAnsi"/>
          <w:sz w:val="22"/>
          <w:szCs w:val="22"/>
        </w:rPr>
        <w:t xml:space="preserve"> Duurzaamheid</w:t>
      </w:r>
      <w:bookmarkEnd w:id="10"/>
    </w:p>
    <w:p w14:paraId="55667D2C" w14:textId="6196D0E0" w:rsidR="003E6F9C" w:rsidRPr="009C28FF" w:rsidRDefault="003E6F9C" w:rsidP="003E6F9C">
      <w:pPr>
        <w:pStyle w:val="Geenafstand"/>
        <w:rPr>
          <w:rStyle w:val="Geen"/>
          <w:rFonts w:asciiTheme="minorHAnsi" w:hAnsiTheme="minorHAnsi" w:cstheme="minorHAnsi"/>
          <w:iCs/>
          <w:sz w:val="22"/>
          <w:szCs w:val="22"/>
        </w:rPr>
      </w:pPr>
      <w:r w:rsidRPr="009C28FF">
        <w:rPr>
          <w:rStyle w:val="Geen"/>
          <w:rFonts w:asciiTheme="minorHAnsi" w:hAnsiTheme="minorHAnsi" w:cstheme="minorHAnsi"/>
          <w:iCs/>
          <w:sz w:val="22"/>
          <w:szCs w:val="22"/>
        </w:rPr>
        <w:t xml:space="preserve">&lt;Hoe </w:t>
      </w:r>
      <w:proofErr w:type="spellStart"/>
      <w:r w:rsidRPr="009C28FF">
        <w:rPr>
          <w:rStyle w:val="Geen"/>
          <w:rFonts w:asciiTheme="minorHAnsi" w:hAnsiTheme="minorHAnsi" w:cstheme="minorHAnsi"/>
          <w:iCs/>
          <w:sz w:val="22"/>
          <w:szCs w:val="22"/>
        </w:rPr>
        <w:t>wordt</w:t>
      </w:r>
      <w:proofErr w:type="spellEnd"/>
      <w:r w:rsidRPr="009C28FF">
        <w:rPr>
          <w:rStyle w:val="Geen"/>
          <w:rFonts w:asciiTheme="minorHAnsi" w:hAnsiTheme="minorHAnsi" w:cstheme="minorHAnsi"/>
          <w:iCs/>
          <w:sz w:val="22"/>
          <w:szCs w:val="22"/>
        </w:rPr>
        <w:t xml:space="preserve"> </w:t>
      </w:r>
      <w:r w:rsidR="00026C20" w:rsidRPr="009C28FF">
        <w:rPr>
          <w:rStyle w:val="Geen"/>
          <w:rFonts w:asciiTheme="minorHAnsi" w:hAnsiTheme="minorHAnsi" w:cstheme="minorHAnsi"/>
          <w:iCs/>
          <w:sz w:val="22"/>
          <w:szCs w:val="22"/>
        </w:rPr>
        <w:t>het plan</w:t>
      </w:r>
      <w:r w:rsidRPr="009C28FF">
        <w:rPr>
          <w:rStyle w:val="Geen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C28FF">
        <w:rPr>
          <w:rStyle w:val="Geen"/>
          <w:rFonts w:asciiTheme="minorHAnsi" w:hAnsiTheme="minorHAnsi" w:cstheme="minorHAnsi"/>
          <w:iCs/>
          <w:sz w:val="22"/>
          <w:szCs w:val="22"/>
        </w:rPr>
        <w:t>geborgd</w:t>
      </w:r>
      <w:proofErr w:type="spellEnd"/>
      <w:r w:rsidRPr="009C28FF">
        <w:rPr>
          <w:rStyle w:val="Geen"/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Pr="009C28FF">
        <w:rPr>
          <w:rStyle w:val="Geen"/>
          <w:rFonts w:asciiTheme="minorHAnsi" w:hAnsiTheme="minorHAnsi" w:cstheme="minorHAnsi"/>
          <w:iCs/>
          <w:sz w:val="22"/>
          <w:szCs w:val="22"/>
        </w:rPr>
        <w:t>zodat</w:t>
      </w:r>
      <w:proofErr w:type="spellEnd"/>
      <w:r w:rsidRPr="009C28FF">
        <w:rPr>
          <w:rStyle w:val="Geen"/>
          <w:rFonts w:asciiTheme="minorHAnsi" w:hAnsiTheme="minorHAnsi" w:cstheme="minorHAnsi"/>
          <w:iCs/>
          <w:sz w:val="22"/>
          <w:szCs w:val="22"/>
        </w:rPr>
        <w:t xml:space="preserve"> het </w:t>
      </w:r>
      <w:proofErr w:type="spellStart"/>
      <w:r w:rsidRPr="009C28FF">
        <w:rPr>
          <w:rStyle w:val="Geen"/>
          <w:rFonts w:asciiTheme="minorHAnsi" w:hAnsiTheme="minorHAnsi" w:cstheme="minorHAnsi"/>
          <w:iCs/>
          <w:sz w:val="22"/>
          <w:szCs w:val="22"/>
        </w:rPr>
        <w:t>ook</w:t>
      </w:r>
      <w:proofErr w:type="spellEnd"/>
      <w:r w:rsidRPr="009C28FF">
        <w:rPr>
          <w:rStyle w:val="Geen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C28FF">
        <w:rPr>
          <w:rStyle w:val="Geen"/>
          <w:rFonts w:asciiTheme="minorHAnsi" w:hAnsiTheme="minorHAnsi" w:cstheme="minorHAnsi"/>
          <w:iCs/>
          <w:sz w:val="22"/>
          <w:szCs w:val="22"/>
        </w:rPr>
        <w:t>kan</w:t>
      </w:r>
      <w:proofErr w:type="spellEnd"/>
      <w:r w:rsidRPr="009C28FF">
        <w:rPr>
          <w:rStyle w:val="Geen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C28FF">
        <w:rPr>
          <w:rStyle w:val="Geen"/>
          <w:rFonts w:asciiTheme="minorHAnsi" w:hAnsiTheme="minorHAnsi" w:cstheme="minorHAnsi"/>
          <w:iCs/>
          <w:sz w:val="22"/>
          <w:szCs w:val="22"/>
        </w:rPr>
        <w:t>voortbestaan</w:t>
      </w:r>
      <w:proofErr w:type="spellEnd"/>
      <w:r w:rsidRPr="009C28FF">
        <w:rPr>
          <w:rStyle w:val="Geen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C28FF">
        <w:rPr>
          <w:rStyle w:val="Geen"/>
          <w:rFonts w:asciiTheme="minorHAnsi" w:hAnsiTheme="minorHAnsi" w:cstheme="minorHAnsi"/>
          <w:iCs/>
          <w:sz w:val="22"/>
          <w:szCs w:val="22"/>
        </w:rPr>
        <w:t>na</w:t>
      </w:r>
      <w:proofErr w:type="spellEnd"/>
      <w:r w:rsidRPr="009C28FF">
        <w:rPr>
          <w:rStyle w:val="Geen"/>
          <w:rFonts w:asciiTheme="minorHAnsi" w:hAnsiTheme="minorHAnsi" w:cstheme="minorHAnsi"/>
          <w:iCs/>
          <w:sz w:val="22"/>
          <w:szCs w:val="22"/>
        </w:rPr>
        <w:t xml:space="preserve"> </w:t>
      </w:r>
      <w:r w:rsidR="00BA7A0F" w:rsidRPr="009C28FF">
        <w:rPr>
          <w:rStyle w:val="Geen"/>
          <w:rFonts w:asciiTheme="minorHAnsi" w:hAnsiTheme="minorHAnsi" w:cstheme="minorHAnsi"/>
          <w:iCs/>
          <w:sz w:val="22"/>
          <w:szCs w:val="22"/>
        </w:rPr>
        <w:t xml:space="preserve">de </w:t>
      </w:r>
      <w:proofErr w:type="spellStart"/>
      <w:r w:rsidR="00026C20" w:rsidRPr="009C28FF">
        <w:rPr>
          <w:rStyle w:val="Geen"/>
          <w:rFonts w:asciiTheme="minorHAnsi" w:hAnsiTheme="minorHAnsi" w:cstheme="minorHAnsi"/>
          <w:iCs/>
          <w:sz w:val="22"/>
          <w:szCs w:val="22"/>
        </w:rPr>
        <w:t>impuls</w:t>
      </w:r>
      <w:proofErr w:type="spellEnd"/>
      <w:r w:rsidRPr="009C28FF">
        <w:rPr>
          <w:rStyle w:val="Geen"/>
          <w:rFonts w:asciiTheme="minorHAnsi" w:hAnsiTheme="minorHAnsi" w:cstheme="minorHAnsi"/>
          <w:iCs/>
          <w:sz w:val="22"/>
          <w:szCs w:val="22"/>
        </w:rPr>
        <w:t>?</w:t>
      </w:r>
      <w:r w:rsidR="006209F6" w:rsidRPr="009C28FF">
        <w:rPr>
          <w:rStyle w:val="Geen"/>
          <w:rFonts w:asciiTheme="minorHAnsi" w:hAnsiTheme="minorHAnsi" w:cstheme="minorHAnsi"/>
          <w:iCs/>
          <w:sz w:val="22"/>
          <w:szCs w:val="22"/>
        </w:rPr>
        <w:t xml:space="preserve"> Denk </w:t>
      </w:r>
      <w:proofErr w:type="spellStart"/>
      <w:r w:rsidR="006209F6" w:rsidRPr="009C28FF">
        <w:rPr>
          <w:rStyle w:val="Geen"/>
          <w:rFonts w:asciiTheme="minorHAnsi" w:hAnsiTheme="minorHAnsi" w:cstheme="minorHAnsi"/>
          <w:iCs/>
          <w:sz w:val="22"/>
          <w:szCs w:val="22"/>
        </w:rPr>
        <w:t>aan</w:t>
      </w:r>
      <w:proofErr w:type="spellEnd"/>
      <w:r w:rsidR="006209F6" w:rsidRPr="009C28FF">
        <w:rPr>
          <w:rStyle w:val="Geen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6209F6" w:rsidRPr="009C28FF">
        <w:rPr>
          <w:rStyle w:val="Geen"/>
          <w:rFonts w:asciiTheme="minorHAnsi" w:hAnsiTheme="minorHAnsi" w:cstheme="minorHAnsi"/>
          <w:iCs/>
          <w:sz w:val="22"/>
          <w:szCs w:val="22"/>
        </w:rPr>
        <w:t>borging</w:t>
      </w:r>
      <w:proofErr w:type="spellEnd"/>
      <w:r w:rsidR="006209F6" w:rsidRPr="009C28FF">
        <w:rPr>
          <w:rStyle w:val="Geen"/>
          <w:rFonts w:asciiTheme="minorHAnsi" w:hAnsiTheme="minorHAnsi" w:cstheme="minorHAnsi"/>
          <w:iCs/>
          <w:sz w:val="22"/>
          <w:szCs w:val="22"/>
        </w:rPr>
        <w:t xml:space="preserve"> binnen de school of in </w:t>
      </w:r>
      <w:proofErr w:type="spellStart"/>
      <w:r w:rsidR="006209F6" w:rsidRPr="009C28FF">
        <w:rPr>
          <w:rStyle w:val="Geen"/>
          <w:rFonts w:asciiTheme="minorHAnsi" w:hAnsiTheme="minorHAnsi" w:cstheme="minorHAnsi"/>
          <w:iCs/>
          <w:sz w:val="22"/>
          <w:szCs w:val="22"/>
        </w:rPr>
        <w:t>samenwerking</w:t>
      </w:r>
      <w:proofErr w:type="spellEnd"/>
      <w:r w:rsidR="006209F6" w:rsidRPr="009C28FF">
        <w:rPr>
          <w:rStyle w:val="Geen"/>
          <w:rFonts w:asciiTheme="minorHAnsi" w:hAnsiTheme="minorHAnsi" w:cstheme="minorHAnsi"/>
          <w:iCs/>
          <w:sz w:val="22"/>
          <w:szCs w:val="22"/>
        </w:rPr>
        <w:t xml:space="preserve"> met </w:t>
      </w:r>
      <w:proofErr w:type="spellStart"/>
      <w:r w:rsidR="006209F6" w:rsidRPr="009C28FF">
        <w:rPr>
          <w:rStyle w:val="Geen"/>
          <w:rFonts w:asciiTheme="minorHAnsi" w:hAnsiTheme="minorHAnsi" w:cstheme="minorHAnsi"/>
          <w:iCs/>
          <w:sz w:val="22"/>
          <w:szCs w:val="22"/>
        </w:rPr>
        <w:t>andere</w:t>
      </w:r>
      <w:proofErr w:type="spellEnd"/>
      <w:r w:rsidR="006209F6" w:rsidRPr="009C28FF">
        <w:rPr>
          <w:rStyle w:val="Geen"/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6209F6" w:rsidRPr="009C28FF">
        <w:rPr>
          <w:rStyle w:val="Geen"/>
          <w:rFonts w:asciiTheme="minorHAnsi" w:hAnsiTheme="minorHAnsi" w:cstheme="minorHAnsi"/>
          <w:iCs/>
          <w:sz w:val="22"/>
          <w:szCs w:val="22"/>
        </w:rPr>
        <w:t>scholen</w:t>
      </w:r>
      <w:proofErr w:type="spellEnd"/>
      <w:r w:rsidR="00BA7A0F" w:rsidRPr="009C28FF">
        <w:rPr>
          <w:rStyle w:val="Geen"/>
          <w:rFonts w:asciiTheme="minorHAnsi" w:hAnsiTheme="minorHAnsi" w:cstheme="minorHAnsi"/>
          <w:iCs/>
          <w:sz w:val="22"/>
          <w:szCs w:val="22"/>
        </w:rPr>
        <w:t>.</w:t>
      </w:r>
      <w:r w:rsidRPr="009C28FF">
        <w:rPr>
          <w:rStyle w:val="Geen"/>
          <w:rFonts w:asciiTheme="minorHAnsi" w:hAnsiTheme="minorHAnsi" w:cstheme="minorHAnsi"/>
          <w:iCs/>
          <w:sz w:val="22"/>
          <w:szCs w:val="22"/>
        </w:rPr>
        <w:t>&gt;</w:t>
      </w:r>
    </w:p>
    <w:bookmarkEnd w:id="5"/>
    <w:p w14:paraId="0975D36D" w14:textId="77777777" w:rsidR="006D74BE" w:rsidRPr="009C28FF" w:rsidRDefault="006D74BE" w:rsidP="003E6F9C">
      <w:pPr>
        <w:pStyle w:val="Kop3"/>
        <w:rPr>
          <w:rStyle w:val="Geen"/>
          <w:rFonts w:asciiTheme="minorHAnsi" w:hAnsiTheme="minorHAnsi" w:cstheme="minorHAnsi"/>
          <w:sz w:val="22"/>
          <w:szCs w:val="22"/>
        </w:rPr>
      </w:pPr>
    </w:p>
    <w:p w14:paraId="51F11DB9" w14:textId="25DF7AC6" w:rsidR="003E6F9C" w:rsidRDefault="003E6F9C" w:rsidP="003E6F9C">
      <w:pPr>
        <w:pStyle w:val="Kop3"/>
        <w:rPr>
          <w:rStyle w:val="Geen"/>
          <w:rFonts w:asciiTheme="minorHAnsi" w:hAnsiTheme="minorHAnsi" w:cstheme="minorHAnsi"/>
          <w:sz w:val="22"/>
          <w:szCs w:val="22"/>
        </w:rPr>
      </w:pPr>
      <w:bookmarkStart w:id="11" w:name="_Toc137658737"/>
      <w:r w:rsidRPr="009C28FF">
        <w:rPr>
          <w:rStyle w:val="Geen"/>
          <w:rFonts w:asciiTheme="minorHAnsi" w:hAnsiTheme="minorHAnsi" w:cstheme="minorHAnsi"/>
          <w:sz w:val="22"/>
          <w:szCs w:val="22"/>
        </w:rPr>
        <w:t>Tekening voor akkoord</w:t>
      </w:r>
      <w:bookmarkEnd w:id="11"/>
      <w:r w:rsidRPr="009C28FF">
        <w:rPr>
          <w:rStyle w:val="Geen"/>
          <w:rFonts w:asciiTheme="minorHAnsi" w:hAnsiTheme="minorHAnsi" w:cstheme="minorHAnsi"/>
          <w:sz w:val="22"/>
          <w:szCs w:val="22"/>
        </w:rPr>
        <w:t xml:space="preserve"> </w:t>
      </w:r>
    </w:p>
    <w:p w14:paraId="2C0247DF" w14:textId="77777777" w:rsidR="00C2084F" w:rsidRPr="00C2084F" w:rsidRDefault="00C2084F" w:rsidP="00C2084F"/>
    <w:tbl>
      <w:tblPr>
        <w:tblStyle w:val="TableNormal"/>
        <w:tblW w:w="94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331"/>
        <w:gridCol w:w="6099"/>
      </w:tblGrid>
      <w:tr w:rsidR="003E6F9C" w:rsidRPr="009C28FF" w14:paraId="175BEF63" w14:textId="77777777" w:rsidTr="00E91047">
        <w:trPr>
          <w:trHeight w:val="233"/>
        </w:trPr>
        <w:tc>
          <w:tcPr>
            <w:tcW w:w="33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E329A" w14:textId="77777777" w:rsidR="003E6F9C" w:rsidRPr="009C28FF" w:rsidRDefault="003E6F9C" w:rsidP="00E91047">
            <w:pPr>
              <w:spacing w:line="181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9C28FF">
              <w:rPr>
                <w:rStyle w:val="Geen"/>
                <w:rFonts w:asciiTheme="minorHAnsi" w:hAnsiTheme="minorHAnsi" w:cstheme="minorHAnsi"/>
                <w:sz w:val="22"/>
                <w:szCs w:val="22"/>
              </w:rPr>
              <w:t>Naam directeur:</w:t>
            </w:r>
          </w:p>
        </w:tc>
        <w:tc>
          <w:tcPr>
            <w:tcW w:w="60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8031A" w14:textId="77777777" w:rsidR="003E6F9C" w:rsidRPr="009C28FF" w:rsidRDefault="003E6F9C" w:rsidP="00E910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6F9C" w:rsidRPr="009C28FF" w14:paraId="41F63ABC" w14:textId="77777777" w:rsidTr="00E91047">
        <w:trPr>
          <w:trHeight w:val="233"/>
        </w:trPr>
        <w:tc>
          <w:tcPr>
            <w:tcW w:w="33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B7504" w14:textId="77777777" w:rsidR="003E6F9C" w:rsidRPr="009C28FF" w:rsidRDefault="003E6F9C" w:rsidP="00E91047">
            <w:pPr>
              <w:spacing w:line="181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9C28FF">
              <w:rPr>
                <w:rStyle w:val="Geen"/>
                <w:rFonts w:asciiTheme="minorHAnsi" w:hAnsiTheme="minorHAnsi" w:cstheme="minorHAnsi"/>
                <w:sz w:val="22"/>
                <w:szCs w:val="22"/>
              </w:rPr>
              <w:t xml:space="preserve">Bestuur: </w:t>
            </w:r>
          </w:p>
        </w:tc>
        <w:tc>
          <w:tcPr>
            <w:tcW w:w="60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5024E" w14:textId="77777777" w:rsidR="003E6F9C" w:rsidRPr="009C28FF" w:rsidRDefault="003E6F9C" w:rsidP="00E910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6F9C" w:rsidRPr="009C28FF" w14:paraId="32C73EEE" w14:textId="77777777" w:rsidTr="00E91047">
        <w:trPr>
          <w:trHeight w:val="233"/>
        </w:trPr>
        <w:tc>
          <w:tcPr>
            <w:tcW w:w="33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81451" w14:textId="77777777" w:rsidR="003E6F9C" w:rsidRPr="009C28FF" w:rsidRDefault="003E6F9C" w:rsidP="00E91047">
            <w:pPr>
              <w:spacing w:line="181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9C28FF">
              <w:rPr>
                <w:rStyle w:val="Geen"/>
                <w:rFonts w:asciiTheme="minorHAnsi" w:hAnsiTheme="minorHAnsi" w:cstheme="minorHAnsi"/>
                <w:sz w:val="22"/>
                <w:szCs w:val="22"/>
              </w:rPr>
              <w:t>School:</w:t>
            </w:r>
          </w:p>
        </w:tc>
        <w:tc>
          <w:tcPr>
            <w:tcW w:w="60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02EFB" w14:textId="77777777" w:rsidR="003E6F9C" w:rsidRPr="009C28FF" w:rsidRDefault="003E6F9C" w:rsidP="00E910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6F9C" w:rsidRPr="009C28FF" w14:paraId="676EAD2D" w14:textId="77777777" w:rsidTr="00E91047">
        <w:trPr>
          <w:trHeight w:val="233"/>
        </w:trPr>
        <w:tc>
          <w:tcPr>
            <w:tcW w:w="33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611F2" w14:textId="77777777" w:rsidR="003E6F9C" w:rsidRPr="009C28FF" w:rsidRDefault="003E6F9C" w:rsidP="00E91047">
            <w:pPr>
              <w:spacing w:line="181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9C28FF">
              <w:rPr>
                <w:rStyle w:val="Geen"/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60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B3073" w14:textId="77777777" w:rsidR="003E6F9C" w:rsidRPr="009C28FF" w:rsidRDefault="003E6F9C" w:rsidP="00E910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6F9C" w:rsidRPr="009C28FF" w14:paraId="4010C63B" w14:textId="77777777" w:rsidTr="00E91047">
        <w:trPr>
          <w:trHeight w:val="1113"/>
        </w:trPr>
        <w:tc>
          <w:tcPr>
            <w:tcW w:w="94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68BCA" w14:textId="77777777" w:rsidR="003E6F9C" w:rsidRPr="009C28FF" w:rsidRDefault="003E6F9C" w:rsidP="00E91047">
            <w:pPr>
              <w:rPr>
                <w:rStyle w:val="Geen"/>
                <w:rFonts w:asciiTheme="minorHAnsi" w:hAnsiTheme="minorHAnsi" w:cstheme="minorHAnsi"/>
                <w:sz w:val="22"/>
                <w:szCs w:val="22"/>
              </w:rPr>
            </w:pPr>
          </w:p>
          <w:p w14:paraId="5C5D8232" w14:textId="77777777" w:rsidR="003E6F9C" w:rsidRPr="009C28FF" w:rsidRDefault="003E6F9C" w:rsidP="00E91047">
            <w:pPr>
              <w:rPr>
                <w:rStyle w:val="Geen"/>
                <w:rFonts w:asciiTheme="minorHAnsi" w:hAnsiTheme="minorHAnsi" w:cstheme="minorHAnsi"/>
                <w:sz w:val="22"/>
                <w:szCs w:val="22"/>
              </w:rPr>
            </w:pPr>
          </w:p>
          <w:p w14:paraId="0A58B2C0" w14:textId="77777777" w:rsidR="003E6F9C" w:rsidRPr="009C28FF" w:rsidRDefault="003E6F9C" w:rsidP="00E91047">
            <w:pPr>
              <w:rPr>
                <w:rStyle w:val="Geen"/>
                <w:rFonts w:asciiTheme="minorHAnsi" w:hAnsiTheme="minorHAnsi" w:cstheme="minorHAnsi"/>
                <w:sz w:val="22"/>
                <w:szCs w:val="22"/>
              </w:rPr>
            </w:pPr>
          </w:p>
          <w:p w14:paraId="07CE2986" w14:textId="77777777" w:rsidR="003E6F9C" w:rsidRPr="009C28FF" w:rsidRDefault="003E6F9C" w:rsidP="00E91047">
            <w:pPr>
              <w:rPr>
                <w:rStyle w:val="Geen"/>
                <w:rFonts w:asciiTheme="minorHAnsi" w:hAnsiTheme="minorHAnsi" w:cstheme="minorHAnsi"/>
                <w:sz w:val="22"/>
                <w:szCs w:val="22"/>
              </w:rPr>
            </w:pPr>
          </w:p>
          <w:p w14:paraId="0B1BAEE2" w14:textId="77777777" w:rsidR="003E6F9C" w:rsidRPr="009C28FF" w:rsidRDefault="003E6F9C" w:rsidP="00E910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28FF">
              <w:rPr>
                <w:rStyle w:val="Geen"/>
                <w:rFonts w:asciiTheme="minorHAnsi" w:hAnsiTheme="minorHAnsi" w:cstheme="minorHAnsi"/>
                <w:sz w:val="22"/>
                <w:szCs w:val="22"/>
              </w:rPr>
              <w:t>Handtekening</w:t>
            </w:r>
          </w:p>
        </w:tc>
      </w:tr>
    </w:tbl>
    <w:p w14:paraId="5E918CC4" w14:textId="77777777" w:rsidR="003E6F9C" w:rsidRDefault="003E6F9C" w:rsidP="003E6F9C">
      <w:pPr>
        <w:rPr>
          <w:rFonts w:asciiTheme="minorHAnsi" w:hAnsiTheme="minorHAnsi" w:cstheme="minorHAnsi"/>
          <w:sz w:val="22"/>
          <w:szCs w:val="22"/>
        </w:rPr>
      </w:pPr>
    </w:p>
    <w:p w14:paraId="38036B16" w14:textId="77777777" w:rsidR="00C2084F" w:rsidRPr="009C28FF" w:rsidRDefault="00C2084F" w:rsidP="003E6F9C">
      <w:pPr>
        <w:rPr>
          <w:rFonts w:asciiTheme="minorHAnsi" w:hAnsiTheme="minorHAnsi" w:cstheme="minorHAnsi"/>
          <w:sz w:val="22"/>
          <w:szCs w:val="22"/>
        </w:rPr>
      </w:pPr>
    </w:p>
    <w:p w14:paraId="10D2120C" w14:textId="77777777" w:rsidR="003E6F9C" w:rsidRDefault="003E6F9C" w:rsidP="003E6F9C">
      <w:pPr>
        <w:pStyle w:val="Kop3"/>
        <w:rPr>
          <w:rStyle w:val="Geen"/>
          <w:rFonts w:asciiTheme="minorHAnsi" w:hAnsiTheme="minorHAnsi" w:cstheme="minorHAnsi"/>
          <w:sz w:val="22"/>
          <w:szCs w:val="22"/>
        </w:rPr>
      </w:pPr>
      <w:bookmarkStart w:id="12" w:name="_Toc137658738"/>
      <w:r w:rsidRPr="009C28FF">
        <w:rPr>
          <w:rStyle w:val="Geen"/>
          <w:rFonts w:asciiTheme="minorHAnsi" w:hAnsiTheme="minorHAnsi" w:cstheme="minorHAnsi"/>
          <w:sz w:val="22"/>
          <w:szCs w:val="22"/>
        </w:rPr>
        <w:lastRenderedPageBreak/>
        <w:t>Tekening akkoord cofinanciering</w:t>
      </w:r>
      <w:bookmarkEnd w:id="12"/>
    </w:p>
    <w:p w14:paraId="305FB1E8" w14:textId="77777777" w:rsidR="00C2084F" w:rsidRPr="00C2084F" w:rsidRDefault="00C2084F" w:rsidP="00C2084F"/>
    <w:tbl>
      <w:tblPr>
        <w:tblStyle w:val="TableNormal"/>
        <w:tblW w:w="90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05"/>
        <w:gridCol w:w="4505"/>
      </w:tblGrid>
      <w:tr w:rsidR="003E6F9C" w:rsidRPr="009C28FF" w14:paraId="6F0B71D2" w14:textId="77777777" w:rsidTr="00E91047">
        <w:trPr>
          <w:trHeight w:val="1103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B1DD7" w14:textId="77777777" w:rsidR="003E6F9C" w:rsidRPr="009C28FF" w:rsidRDefault="003E6F9C" w:rsidP="00E91047">
            <w:pPr>
              <w:widowControl w:val="0"/>
              <w:rPr>
                <w:rStyle w:val="Geen"/>
                <w:rFonts w:asciiTheme="minorHAnsi" w:hAnsiTheme="minorHAnsi" w:cstheme="minorHAnsi"/>
                <w:sz w:val="22"/>
                <w:szCs w:val="22"/>
              </w:rPr>
            </w:pPr>
          </w:p>
          <w:p w14:paraId="5384A5E2" w14:textId="77777777" w:rsidR="003E6F9C" w:rsidRPr="009C28FF" w:rsidRDefault="003E6F9C" w:rsidP="00E91047">
            <w:pPr>
              <w:widowControl w:val="0"/>
              <w:rPr>
                <w:rStyle w:val="Geen"/>
                <w:rFonts w:asciiTheme="minorHAnsi" w:hAnsiTheme="minorHAnsi" w:cstheme="minorHAnsi"/>
                <w:sz w:val="22"/>
                <w:szCs w:val="22"/>
              </w:rPr>
            </w:pPr>
          </w:p>
          <w:p w14:paraId="22DCB4B5" w14:textId="77777777" w:rsidR="003E6F9C" w:rsidRPr="009C28FF" w:rsidRDefault="003E6F9C" w:rsidP="00E91047">
            <w:pPr>
              <w:widowControl w:val="0"/>
              <w:rPr>
                <w:rStyle w:val="Geen"/>
                <w:rFonts w:asciiTheme="minorHAnsi" w:hAnsiTheme="minorHAnsi" w:cstheme="minorHAnsi"/>
                <w:sz w:val="22"/>
                <w:szCs w:val="22"/>
              </w:rPr>
            </w:pPr>
          </w:p>
          <w:p w14:paraId="080D42EC" w14:textId="77777777" w:rsidR="003E6F9C" w:rsidRPr="009C28FF" w:rsidRDefault="003E6F9C" w:rsidP="00E91047">
            <w:pPr>
              <w:widowControl w:val="0"/>
              <w:rPr>
                <w:rStyle w:val="Geen"/>
                <w:rFonts w:asciiTheme="minorHAnsi" w:hAnsiTheme="minorHAnsi" w:cstheme="minorHAnsi"/>
                <w:sz w:val="22"/>
                <w:szCs w:val="22"/>
              </w:rPr>
            </w:pPr>
          </w:p>
          <w:p w14:paraId="7FCD0FED" w14:textId="77777777" w:rsidR="003E6F9C" w:rsidRPr="009C28FF" w:rsidRDefault="003E6F9C" w:rsidP="00E9104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28FF">
              <w:rPr>
                <w:rStyle w:val="Geen"/>
                <w:rFonts w:asciiTheme="minorHAnsi" w:hAnsiTheme="minorHAnsi" w:cstheme="minorHAnsi"/>
                <w:sz w:val="22"/>
                <w:szCs w:val="22"/>
              </w:rPr>
              <w:t>Handtekening directie school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90023" w14:textId="77777777" w:rsidR="003E6F9C" w:rsidRPr="009C28FF" w:rsidRDefault="003E6F9C" w:rsidP="00E91047">
            <w:pPr>
              <w:widowControl w:val="0"/>
              <w:rPr>
                <w:rStyle w:val="Geen"/>
                <w:rFonts w:asciiTheme="minorHAnsi" w:hAnsiTheme="minorHAnsi" w:cstheme="minorHAnsi"/>
                <w:sz w:val="22"/>
                <w:szCs w:val="22"/>
              </w:rPr>
            </w:pPr>
          </w:p>
          <w:p w14:paraId="1DB74776" w14:textId="77777777" w:rsidR="003E6F9C" w:rsidRPr="009C28FF" w:rsidRDefault="003E6F9C" w:rsidP="00E91047">
            <w:pPr>
              <w:widowControl w:val="0"/>
              <w:rPr>
                <w:rStyle w:val="Geen"/>
                <w:rFonts w:asciiTheme="minorHAnsi" w:hAnsiTheme="minorHAnsi" w:cstheme="minorHAnsi"/>
                <w:sz w:val="22"/>
                <w:szCs w:val="22"/>
              </w:rPr>
            </w:pPr>
          </w:p>
          <w:p w14:paraId="1B3D4061" w14:textId="77777777" w:rsidR="003E6F9C" w:rsidRPr="009C28FF" w:rsidRDefault="003E6F9C" w:rsidP="00E91047">
            <w:pPr>
              <w:widowControl w:val="0"/>
              <w:rPr>
                <w:rStyle w:val="Geen"/>
                <w:rFonts w:asciiTheme="minorHAnsi" w:hAnsiTheme="minorHAnsi" w:cstheme="minorHAnsi"/>
                <w:sz w:val="22"/>
                <w:szCs w:val="22"/>
              </w:rPr>
            </w:pPr>
          </w:p>
          <w:p w14:paraId="17DB79CB" w14:textId="77777777" w:rsidR="003E6F9C" w:rsidRPr="009C28FF" w:rsidRDefault="003E6F9C" w:rsidP="00E91047">
            <w:pPr>
              <w:widowControl w:val="0"/>
              <w:rPr>
                <w:rStyle w:val="Geen"/>
                <w:rFonts w:asciiTheme="minorHAnsi" w:hAnsiTheme="minorHAnsi" w:cstheme="minorHAnsi"/>
                <w:sz w:val="22"/>
                <w:szCs w:val="22"/>
              </w:rPr>
            </w:pPr>
          </w:p>
          <w:p w14:paraId="59DC2F32" w14:textId="77777777" w:rsidR="003E6F9C" w:rsidRPr="009C28FF" w:rsidRDefault="003E6F9C" w:rsidP="00E9104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28FF">
              <w:rPr>
                <w:rStyle w:val="Geen"/>
                <w:rFonts w:asciiTheme="minorHAnsi" w:hAnsiTheme="minorHAnsi" w:cstheme="minorHAnsi"/>
                <w:sz w:val="22"/>
                <w:szCs w:val="22"/>
              </w:rPr>
              <w:t>Handtekening directeur SPPOH</w:t>
            </w:r>
          </w:p>
        </w:tc>
      </w:tr>
    </w:tbl>
    <w:p w14:paraId="251A6B45" w14:textId="77777777" w:rsidR="003E6F9C" w:rsidRPr="009C28FF" w:rsidRDefault="003E6F9C" w:rsidP="003E6F9C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0191F1CA" w14:textId="77777777" w:rsidR="003E6F9C" w:rsidRPr="009C28FF" w:rsidRDefault="003E6F9C" w:rsidP="003E6F9C">
      <w:pPr>
        <w:rPr>
          <w:rFonts w:asciiTheme="minorHAnsi" w:hAnsiTheme="minorHAnsi" w:cstheme="minorHAnsi"/>
          <w:sz w:val="22"/>
          <w:szCs w:val="22"/>
        </w:rPr>
      </w:pPr>
      <w:r w:rsidRPr="009C28FF">
        <w:rPr>
          <w:rFonts w:asciiTheme="minorHAnsi" w:hAnsiTheme="minorHAnsi" w:cstheme="minorHAnsi"/>
          <w:sz w:val="22"/>
          <w:szCs w:val="22"/>
        </w:rPr>
        <w:br w:type="page"/>
      </w:r>
    </w:p>
    <w:p w14:paraId="56F57CF1" w14:textId="77777777" w:rsidR="003E6F9C" w:rsidRPr="009C28FF" w:rsidRDefault="003E6F9C" w:rsidP="003E6F9C">
      <w:pPr>
        <w:pStyle w:val="Kop2"/>
        <w:keepLines w:val="0"/>
        <w:numPr>
          <w:ilvl w:val="0"/>
          <w:numId w:val="19"/>
        </w:numPr>
        <w:tabs>
          <w:tab w:val="left" w:pos="1260"/>
        </w:tabs>
        <w:spacing w:before="240" w:after="120"/>
        <w:rPr>
          <w:rFonts w:asciiTheme="minorHAnsi" w:hAnsiTheme="minorHAnsi" w:cstheme="minorHAnsi"/>
          <w:sz w:val="22"/>
          <w:szCs w:val="22"/>
        </w:rPr>
      </w:pPr>
      <w:bookmarkStart w:id="13" w:name="_Toc137658739"/>
      <w:r w:rsidRPr="009C28FF">
        <w:rPr>
          <w:rStyle w:val="Geen"/>
          <w:rFonts w:asciiTheme="minorHAnsi" w:hAnsiTheme="minorHAnsi" w:cstheme="minorHAnsi"/>
          <w:sz w:val="22"/>
          <w:szCs w:val="22"/>
        </w:rPr>
        <w:lastRenderedPageBreak/>
        <w:t>Bijlage</w:t>
      </w:r>
      <w:bookmarkEnd w:id="13"/>
    </w:p>
    <w:p w14:paraId="22C709FD" w14:textId="08FC7A78" w:rsidR="003E6F9C" w:rsidRPr="009C28FF" w:rsidRDefault="00C2084F" w:rsidP="003E6F9C">
      <w:pPr>
        <w:pStyle w:val="Kop3"/>
        <w:rPr>
          <w:rFonts w:asciiTheme="minorHAnsi" w:hAnsiTheme="minorHAnsi" w:cstheme="minorHAnsi"/>
          <w:sz w:val="22"/>
          <w:szCs w:val="22"/>
        </w:rPr>
      </w:pPr>
      <w:bookmarkStart w:id="14" w:name="_Toc137658740"/>
      <w:r w:rsidRPr="00C2084F">
        <w:rPr>
          <w:rStyle w:val="Geen"/>
          <w:rFonts w:asciiTheme="minorHAnsi" w:hAnsiTheme="minorHAnsi" w:cstheme="minorHAnsi"/>
          <w:color w:val="FF0000"/>
          <w:sz w:val="22"/>
          <w:szCs w:val="22"/>
        </w:rPr>
        <w:t>&lt;</w:t>
      </w:r>
      <w:r w:rsidR="003E6F9C" w:rsidRPr="00C2084F">
        <w:rPr>
          <w:rStyle w:val="Geen"/>
          <w:rFonts w:asciiTheme="minorHAnsi" w:hAnsiTheme="minorHAnsi" w:cstheme="minorHAnsi"/>
          <w:color w:val="FF0000"/>
          <w:sz w:val="22"/>
          <w:szCs w:val="22"/>
        </w:rPr>
        <w:t>Voorbeeld</w:t>
      </w:r>
      <w:r w:rsidRPr="00C2084F">
        <w:rPr>
          <w:rStyle w:val="Geen"/>
          <w:rFonts w:asciiTheme="minorHAnsi" w:hAnsiTheme="minorHAnsi" w:cstheme="minorHAnsi"/>
          <w:color w:val="FF0000"/>
          <w:sz w:val="22"/>
          <w:szCs w:val="22"/>
        </w:rPr>
        <w:t xml:space="preserve">&gt; </w:t>
      </w:r>
      <w:r>
        <w:rPr>
          <w:rStyle w:val="Geen"/>
          <w:rFonts w:asciiTheme="minorHAnsi" w:hAnsiTheme="minorHAnsi" w:cstheme="minorHAnsi"/>
          <w:sz w:val="22"/>
          <w:szCs w:val="22"/>
        </w:rPr>
        <w:t>B</w:t>
      </w:r>
      <w:r w:rsidR="001955DA" w:rsidRPr="009C28FF">
        <w:rPr>
          <w:rStyle w:val="Geen"/>
          <w:rFonts w:asciiTheme="minorHAnsi" w:hAnsiTheme="minorHAnsi" w:cstheme="minorHAnsi"/>
          <w:sz w:val="22"/>
          <w:szCs w:val="22"/>
        </w:rPr>
        <w:t xml:space="preserve">egroting </w:t>
      </w:r>
      <w:r w:rsidR="0044219E" w:rsidRPr="009C28FF">
        <w:rPr>
          <w:rStyle w:val="Geen"/>
          <w:rFonts w:asciiTheme="minorHAnsi" w:hAnsiTheme="minorHAnsi" w:cstheme="minorHAnsi"/>
          <w:sz w:val="22"/>
          <w:szCs w:val="22"/>
        </w:rPr>
        <w:t>ontwikkelimpuls</w:t>
      </w:r>
      <w:r w:rsidR="003E6F9C" w:rsidRPr="009C28FF">
        <w:rPr>
          <w:rStyle w:val="Geen"/>
          <w:rFonts w:asciiTheme="minorHAnsi" w:hAnsiTheme="minorHAnsi" w:cstheme="minorHAnsi"/>
          <w:sz w:val="22"/>
          <w:szCs w:val="22"/>
        </w:rPr>
        <w:t xml:space="preserve"> op basis van cofinanciering</w:t>
      </w:r>
      <w:bookmarkEnd w:id="14"/>
    </w:p>
    <w:p w14:paraId="48D6E515" w14:textId="77777777" w:rsidR="003E6F9C" w:rsidRPr="009C28FF" w:rsidRDefault="003E6F9C" w:rsidP="003E6F9C">
      <w:pPr>
        <w:rPr>
          <w:rStyle w:val="Geen"/>
          <w:rFonts w:asciiTheme="minorHAnsi" w:hAnsiTheme="minorHAnsi" w:cstheme="minorHAnsi"/>
          <w:b/>
          <w:bCs/>
          <w:sz w:val="22"/>
          <w:szCs w:val="22"/>
        </w:rPr>
      </w:pPr>
    </w:p>
    <w:p w14:paraId="771F3CFA" w14:textId="77777777" w:rsidR="003E6F9C" w:rsidRPr="009C28FF" w:rsidRDefault="003E6F9C" w:rsidP="003E6F9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C28FF">
        <w:rPr>
          <w:rStyle w:val="Geen"/>
          <w:rFonts w:asciiTheme="minorHAnsi" w:eastAsia="Arial Unicode MS" w:hAnsiTheme="minorHAnsi" w:cstheme="minorHAnsi"/>
          <w:b/>
          <w:bCs/>
          <w:sz w:val="22"/>
          <w:szCs w:val="22"/>
        </w:rPr>
        <w:t>Project</w:t>
      </w:r>
      <w:r w:rsidR="001955DA" w:rsidRPr="009C28FF">
        <w:rPr>
          <w:rStyle w:val="Geen"/>
          <w:rFonts w:asciiTheme="minorHAnsi" w:eastAsia="Arial Unicode MS" w:hAnsiTheme="minorHAnsi" w:cstheme="minorHAnsi"/>
          <w:b/>
          <w:bCs/>
          <w:sz w:val="22"/>
          <w:szCs w:val="22"/>
        </w:rPr>
        <w:t>jaar 1</w:t>
      </w:r>
    </w:p>
    <w:tbl>
      <w:tblPr>
        <w:tblStyle w:val="TableNormal"/>
        <w:tblW w:w="90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14"/>
        <w:gridCol w:w="1390"/>
        <w:gridCol w:w="3146"/>
        <w:gridCol w:w="1360"/>
      </w:tblGrid>
      <w:tr w:rsidR="003E6F9C" w:rsidRPr="009C28FF" w14:paraId="415A1FAD" w14:textId="77777777" w:rsidTr="00E91047">
        <w:trPr>
          <w:trHeight w:val="233"/>
        </w:trPr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C6EF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347AC" w14:textId="77777777" w:rsidR="003E6F9C" w:rsidRPr="009C28FF" w:rsidRDefault="003E6F9C" w:rsidP="00E910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28FF">
              <w:rPr>
                <w:rStyle w:val="Geen"/>
                <w:rFonts w:asciiTheme="minorHAnsi" w:hAnsiTheme="minorHAnsi" w:cstheme="minorHAnsi"/>
                <w:b/>
                <w:bCs/>
                <w:sz w:val="22"/>
                <w:szCs w:val="22"/>
              </w:rPr>
              <w:t>Inkomsten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C6EF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146E8" w14:textId="77777777" w:rsidR="003E6F9C" w:rsidRPr="009C28FF" w:rsidRDefault="003E6F9C" w:rsidP="00E910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C28FF">
              <w:rPr>
                <w:rStyle w:val="Geen"/>
                <w:rFonts w:asciiTheme="minorHAnsi" w:hAnsiTheme="minorHAnsi" w:cstheme="minorHAnsi"/>
                <w:b/>
                <w:bCs/>
                <w:sz w:val="22"/>
                <w:szCs w:val="22"/>
              </w:rPr>
              <w:t>Uitgaven</w:t>
            </w:r>
          </w:p>
        </w:tc>
      </w:tr>
      <w:tr w:rsidR="003E6F9C" w:rsidRPr="009C28FF" w14:paraId="6AF42848" w14:textId="77777777" w:rsidTr="00E91047">
        <w:trPr>
          <w:trHeight w:val="2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E112E" w14:textId="77777777" w:rsidR="003E6F9C" w:rsidRPr="009C28FF" w:rsidRDefault="003E6F9C" w:rsidP="00E91047">
            <w:pPr>
              <w:pStyle w:val="Voet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9C28FF">
              <w:rPr>
                <w:rStyle w:val="Geen"/>
                <w:rFonts w:asciiTheme="minorHAnsi" w:hAnsiTheme="minorHAnsi" w:cstheme="minorHAnsi"/>
                <w:sz w:val="22"/>
                <w:szCs w:val="22"/>
              </w:rPr>
              <w:t xml:space="preserve">Uit budget school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5E9AE" w14:textId="77777777" w:rsidR="003E6F9C" w:rsidRPr="009C28FF" w:rsidRDefault="001955DA" w:rsidP="00D05C6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C28FF">
              <w:rPr>
                <w:rFonts w:asciiTheme="minorHAnsi" w:hAnsiTheme="minorHAnsi" w:cstheme="minorHAnsi"/>
                <w:sz w:val="22"/>
                <w:szCs w:val="22"/>
              </w:rPr>
              <w:t xml:space="preserve">5.000,-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27521" w14:textId="77777777" w:rsidR="003E6F9C" w:rsidRPr="009C28FF" w:rsidRDefault="003E6F9C" w:rsidP="00E910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28FF">
              <w:rPr>
                <w:rStyle w:val="Geen"/>
                <w:rFonts w:asciiTheme="minorHAnsi" w:hAnsiTheme="minorHAnsi" w:cstheme="minorHAnsi"/>
                <w:i/>
                <w:iCs/>
                <w:sz w:val="22"/>
                <w:szCs w:val="22"/>
              </w:rPr>
              <w:t>Uitvoering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44050" w14:textId="77777777" w:rsidR="003E6F9C" w:rsidRPr="009C28FF" w:rsidRDefault="003E6F9C" w:rsidP="00D05C6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6F9C" w:rsidRPr="009C28FF" w14:paraId="00C296BB" w14:textId="77777777" w:rsidTr="00E91047">
        <w:trPr>
          <w:trHeight w:val="2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A4FAA" w14:textId="77777777" w:rsidR="003E6F9C" w:rsidRPr="009C28FF" w:rsidRDefault="001955DA" w:rsidP="00E910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28FF">
              <w:rPr>
                <w:rStyle w:val="Geen"/>
                <w:rFonts w:asciiTheme="minorHAnsi" w:hAnsiTheme="minorHAnsi" w:cstheme="minorHAnsi"/>
                <w:sz w:val="22"/>
                <w:szCs w:val="22"/>
              </w:rPr>
              <w:t>Ontwikkelimpuls</w:t>
            </w:r>
            <w:r w:rsidR="003E6F9C" w:rsidRPr="009C28FF">
              <w:rPr>
                <w:rStyle w:val="Geen"/>
                <w:rFonts w:asciiTheme="minorHAnsi" w:hAnsiTheme="minorHAnsi" w:cstheme="minorHAnsi"/>
                <w:sz w:val="22"/>
                <w:szCs w:val="22"/>
              </w:rPr>
              <w:t xml:space="preserve"> SPPOH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EE9D4" w14:textId="77777777" w:rsidR="003E6F9C" w:rsidRPr="009C28FF" w:rsidRDefault="001955DA" w:rsidP="00D05C6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C28FF">
              <w:rPr>
                <w:rFonts w:asciiTheme="minorHAnsi" w:hAnsiTheme="minorHAnsi" w:cstheme="minorHAnsi"/>
                <w:sz w:val="22"/>
                <w:szCs w:val="22"/>
              </w:rPr>
              <w:t>5.000,-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D1EEA" w14:textId="77777777" w:rsidR="003E6F9C" w:rsidRPr="009C28FF" w:rsidRDefault="003E6F9C" w:rsidP="00E910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C28FF">
              <w:rPr>
                <w:rStyle w:val="Geen"/>
                <w:rFonts w:asciiTheme="minorHAnsi" w:hAnsiTheme="minorHAnsi" w:cstheme="minorHAnsi"/>
                <w:sz w:val="22"/>
                <w:szCs w:val="22"/>
              </w:rPr>
              <w:t>Reguliere inzet leerkracht/OA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7D9FE" w14:textId="77777777" w:rsidR="003E6F9C" w:rsidRPr="009C28FF" w:rsidRDefault="00D05C67" w:rsidP="00D05C6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C28FF">
              <w:rPr>
                <w:rFonts w:asciiTheme="minorHAnsi" w:hAnsiTheme="minorHAnsi" w:cstheme="minorHAnsi"/>
                <w:sz w:val="22"/>
                <w:szCs w:val="22"/>
              </w:rPr>
              <w:t>900,-</w:t>
            </w:r>
          </w:p>
        </w:tc>
      </w:tr>
      <w:tr w:rsidR="003E6F9C" w:rsidRPr="009C28FF" w14:paraId="517C99A0" w14:textId="77777777" w:rsidTr="00E91047">
        <w:trPr>
          <w:trHeight w:val="2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D32EA" w14:textId="77777777" w:rsidR="003E6F9C" w:rsidRPr="009C28FF" w:rsidRDefault="003E6F9C" w:rsidP="00E910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71094" w14:textId="77777777" w:rsidR="003E6F9C" w:rsidRPr="009C28FF" w:rsidRDefault="003E6F9C" w:rsidP="00D05C6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3CD56" w14:textId="77777777" w:rsidR="003E6F9C" w:rsidRPr="009C28FF" w:rsidRDefault="003E6F9C" w:rsidP="001955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C28FF">
              <w:rPr>
                <w:rStyle w:val="Geen"/>
                <w:rFonts w:asciiTheme="minorHAnsi" w:hAnsiTheme="minorHAnsi" w:cstheme="minorHAnsi"/>
                <w:sz w:val="22"/>
                <w:szCs w:val="22"/>
              </w:rPr>
              <w:t xml:space="preserve">Extra inzet </w:t>
            </w:r>
            <w:r w:rsidR="001955DA" w:rsidRPr="009C28FF">
              <w:rPr>
                <w:rStyle w:val="Geen"/>
                <w:rFonts w:asciiTheme="minorHAnsi" w:hAnsiTheme="minorHAnsi" w:cstheme="minorHAnsi"/>
                <w:sz w:val="22"/>
                <w:szCs w:val="22"/>
              </w:rPr>
              <w:t>deskundige/AB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958B3" w14:textId="77777777" w:rsidR="003E6F9C" w:rsidRPr="009C28FF" w:rsidRDefault="00D05C67" w:rsidP="00D05C6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C28FF">
              <w:rPr>
                <w:rFonts w:asciiTheme="minorHAnsi" w:hAnsiTheme="minorHAnsi" w:cstheme="minorHAnsi"/>
                <w:sz w:val="22"/>
                <w:szCs w:val="22"/>
              </w:rPr>
              <w:t>2.800,-</w:t>
            </w:r>
          </w:p>
        </w:tc>
      </w:tr>
      <w:tr w:rsidR="003E6F9C" w:rsidRPr="009C28FF" w14:paraId="57CC6A90" w14:textId="77777777" w:rsidTr="00E91047">
        <w:trPr>
          <w:trHeight w:val="2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E7DB8" w14:textId="77777777" w:rsidR="003E6F9C" w:rsidRPr="009C28FF" w:rsidRDefault="003E6F9C" w:rsidP="00E910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9D995" w14:textId="77777777" w:rsidR="003E6F9C" w:rsidRPr="009C28FF" w:rsidRDefault="003E6F9C" w:rsidP="00D05C6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CE586" w14:textId="77777777" w:rsidR="003E6F9C" w:rsidRPr="009C28FF" w:rsidRDefault="003E6F9C" w:rsidP="00E910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28FF">
              <w:rPr>
                <w:rStyle w:val="Geen"/>
                <w:rFonts w:asciiTheme="minorHAnsi" w:hAnsiTheme="minorHAnsi" w:cstheme="minorHAnsi"/>
                <w:i/>
                <w:iCs/>
                <w:sz w:val="22"/>
                <w:szCs w:val="22"/>
              </w:rPr>
              <w:t>Projectkosten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E0897" w14:textId="77777777" w:rsidR="003E6F9C" w:rsidRPr="009C28FF" w:rsidRDefault="003E6F9C" w:rsidP="00D05C6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6F9C" w:rsidRPr="009C28FF" w14:paraId="36FB93F9" w14:textId="77777777" w:rsidTr="00E91047">
        <w:trPr>
          <w:trHeight w:val="2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0EAC1" w14:textId="77777777" w:rsidR="003E6F9C" w:rsidRPr="009C28FF" w:rsidRDefault="003E6F9C" w:rsidP="00E910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AE328" w14:textId="77777777" w:rsidR="003E6F9C" w:rsidRPr="009C28FF" w:rsidRDefault="003E6F9C" w:rsidP="00D05C6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91E5E" w14:textId="77777777" w:rsidR="003E6F9C" w:rsidRPr="009C28FF" w:rsidRDefault="001955DA" w:rsidP="00E91047">
            <w:pPr>
              <w:pStyle w:val="Voet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9C28FF">
              <w:rPr>
                <w:rStyle w:val="Geen"/>
                <w:rFonts w:asciiTheme="minorHAnsi" w:hAnsiTheme="minorHAnsi" w:cstheme="minorHAnsi"/>
                <w:sz w:val="22"/>
                <w:szCs w:val="22"/>
              </w:rPr>
              <w:t xml:space="preserve">Projectleiding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ED5C4" w14:textId="77777777" w:rsidR="003E6F9C" w:rsidRPr="009C28FF" w:rsidRDefault="00D05C67" w:rsidP="00D05C6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C28FF">
              <w:rPr>
                <w:rFonts w:asciiTheme="minorHAnsi" w:hAnsiTheme="minorHAnsi" w:cstheme="minorHAnsi"/>
                <w:sz w:val="22"/>
                <w:szCs w:val="22"/>
              </w:rPr>
              <w:t>800,-</w:t>
            </w:r>
          </w:p>
        </w:tc>
      </w:tr>
      <w:tr w:rsidR="003E6F9C" w:rsidRPr="009C28FF" w14:paraId="1F8890C6" w14:textId="77777777" w:rsidTr="00E91047">
        <w:trPr>
          <w:trHeight w:val="2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89424" w14:textId="77777777" w:rsidR="003E6F9C" w:rsidRPr="009C28FF" w:rsidRDefault="003E6F9C" w:rsidP="00E910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81D5F" w14:textId="77777777" w:rsidR="003E6F9C" w:rsidRPr="009C28FF" w:rsidRDefault="003E6F9C" w:rsidP="00D05C6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B7564" w14:textId="77777777" w:rsidR="003E6F9C" w:rsidRPr="009C28FF" w:rsidRDefault="003E6F9C" w:rsidP="00E910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28FF">
              <w:rPr>
                <w:rStyle w:val="Geen"/>
                <w:rFonts w:asciiTheme="minorHAnsi" w:hAnsiTheme="minorHAnsi" w:cstheme="minorHAnsi"/>
                <w:sz w:val="22"/>
                <w:szCs w:val="22"/>
              </w:rPr>
              <w:t>Scholing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359CA" w14:textId="77777777" w:rsidR="003E6F9C" w:rsidRPr="009C28FF" w:rsidRDefault="00D05C67" w:rsidP="00D05C6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C28FF">
              <w:rPr>
                <w:rFonts w:asciiTheme="minorHAnsi" w:hAnsiTheme="minorHAnsi" w:cstheme="minorHAnsi"/>
                <w:sz w:val="22"/>
                <w:szCs w:val="22"/>
              </w:rPr>
              <w:t>2.500,-</w:t>
            </w:r>
          </w:p>
        </w:tc>
      </w:tr>
      <w:tr w:rsidR="003E6F9C" w:rsidRPr="009C28FF" w14:paraId="7BF8FD20" w14:textId="77777777" w:rsidTr="00E91047">
        <w:trPr>
          <w:trHeight w:val="2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6AF1B" w14:textId="77777777" w:rsidR="003E6F9C" w:rsidRPr="009C28FF" w:rsidRDefault="003E6F9C" w:rsidP="00E910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87AF8" w14:textId="77777777" w:rsidR="003E6F9C" w:rsidRPr="009C28FF" w:rsidRDefault="003E6F9C" w:rsidP="00D05C6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265F7" w14:textId="77777777" w:rsidR="003E6F9C" w:rsidRPr="009C28FF" w:rsidRDefault="003E6F9C" w:rsidP="00E910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28FF">
              <w:rPr>
                <w:rStyle w:val="Geen"/>
                <w:rFonts w:asciiTheme="minorHAnsi" w:hAnsiTheme="minorHAnsi" w:cstheme="minorHAnsi"/>
                <w:sz w:val="22"/>
                <w:szCs w:val="22"/>
              </w:rPr>
              <w:t>Advies/begeleiding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EA7D3" w14:textId="77777777" w:rsidR="003E6F9C" w:rsidRPr="009C28FF" w:rsidRDefault="00D05C67" w:rsidP="00D05C6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C28FF">
              <w:rPr>
                <w:rFonts w:asciiTheme="minorHAnsi" w:hAnsiTheme="minorHAnsi" w:cstheme="minorHAnsi"/>
                <w:sz w:val="22"/>
                <w:szCs w:val="22"/>
              </w:rPr>
              <w:t>3.000,-</w:t>
            </w:r>
          </w:p>
        </w:tc>
      </w:tr>
      <w:tr w:rsidR="003E6F9C" w:rsidRPr="009C28FF" w14:paraId="70CEE8C6" w14:textId="77777777" w:rsidTr="00E91047">
        <w:trPr>
          <w:trHeight w:val="2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3ACAA" w14:textId="77777777" w:rsidR="003E6F9C" w:rsidRPr="009C28FF" w:rsidRDefault="003E6F9C" w:rsidP="00E910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C28FF">
              <w:rPr>
                <w:rStyle w:val="Geen"/>
                <w:rFonts w:asciiTheme="minorHAnsi" w:hAnsiTheme="minorHAnsi" w:cstheme="minorHAnsi"/>
                <w:b/>
                <w:bCs/>
                <w:sz w:val="22"/>
                <w:szCs w:val="22"/>
              </w:rPr>
              <w:t>Totaal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3A8EE" w14:textId="77777777" w:rsidR="003E6F9C" w:rsidRPr="009C28FF" w:rsidRDefault="001955DA" w:rsidP="00E910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C28FF">
              <w:rPr>
                <w:rFonts w:asciiTheme="minorHAnsi" w:hAnsiTheme="minorHAnsi" w:cstheme="minorHAnsi"/>
                <w:sz w:val="22"/>
                <w:szCs w:val="22"/>
              </w:rPr>
              <w:t>10.000,-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4B4FC" w14:textId="77777777" w:rsidR="003E6F9C" w:rsidRPr="009C28FF" w:rsidRDefault="003E6F9C" w:rsidP="00E910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C28FF">
              <w:rPr>
                <w:rStyle w:val="Geen"/>
                <w:rFonts w:asciiTheme="minorHAnsi" w:hAnsiTheme="minorHAnsi" w:cstheme="minorHAnsi"/>
                <w:b/>
                <w:bCs/>
                <w:sz w:val="22"/>
                <w:szCs w:val="22"/>
              </w:rPr>
              <w:t>Totaal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01192" w14:textId="77777777" w:rsidR="003E6F9C" w:rsidRPr="009C28FF" w:rsidRDefault="00D05C67" w:rsidP="00E910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C28FF">
              <w:rPr>
                <w:rFonts w:asciiTheme="minorHAnsi" w:hAnsiTheme="minorHAnsi" w:cstheme="minorHAnsi"/>
                <w:sz w:val="22"/>
                <w:szCs w:val="22"/>
              </w:rPr>
              <w:t>10.000,-</w:t>
            </w:r>
          </w:p>
        </w:tc>
      </w:tr>
    </w:tbl>
    <w:p w14:paraId="4CC4F2DC" w14:textId="77777777" w:rsidR="003E6F9C" w:rsidRPr="009C28FF" w:rsidRDefault="003E6F9C" w:rsidP="003E6F9C">
      <w:pPr>
        <w:widowControl w:val="0"/>
        <w:ind w:left="108" w:hanging="108"/>
        <w:rPr>
          <w:rFonts w:asciiTheme="minorHAnsi" w:hAnsiTheme="minorHAnsi" w:cstheme="minorHAnsi"/>
          <w:sz w:val="22"/>
          <w:szCs w:val="22"/>
        </w:rPr>
      </w:pPr>
    </w:p>
    <w:p w14:paraId="3AA5B05F" w14:textId="77777777" w:rsidR="003E6F9C" w:rsidRPr="009C28FF" w:rsidRDefault="00D05C67" w:rsidP="003E6F9C">
      <w:pPr>
        <w:rPr>
          <w:rFonts w:asciiTheme="minorHAnsi" w:hAnsiTheme="minorHAnsi" w:cstheme="minorHAnsi"/>
          <w:b/>
          <w:sz w:val="22"/>
          <w:szCs w:val="22"/>
        </w:rPr>
      </w:pPr>
      <w:r w:rsidRPr="009C28FF">
        <w:rPr>
          <w:rFonts w:asciiTheme="minorHAnsi" w:hAnsiTheme="minorHAnsi" w:cstheme="minorHAnsi"/>
          <w:b/>
          <w:sz w:val="22"/>
          <w:szCs w:val="22"/>
        </w:rPr>
        <w:t>Projectjaar 2</w:t>
      </w:r>
    </w:p>
    <w:tbl>
      <w:tblPr>
        <w:tblStyle w:val="TableNormal"/>
        <w:tblW w:w="90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14"/>
        <w:gridCol w:w="1390"/>
        <w:gridCol w:w="3146"/>
        <w:gridCol w:w="1360"/>
      </w:tblGrid>
      <w:tr w:rsidR="00D05C67" w:rsidRPr="009C28FF" w14:paraId="66839F96" w14:textId="77777777" w:rsidTr="00E91047">
        <w:trPr>
          <w:trHeight w:val="233"/>
        </w:trPr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C6EF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C0D2C" w14:textId="77777777" w:rsidR="00D05C67" w:rsidRPr="009C28FF" w:rsidRDefault="00D05C67" w:rsidP="00E910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28FF">
              <w:rPr>
                <w:rStyle w:val="Geen"/>
                <w:rFonts w:asciiTheme="minorHAnsi" w:hAnsiTheme="minorHAnsi" w:cstheme="minorHAnsi"/>
                <w:b/>
                <w:bCs/>
                <w:sz w:val="22"/>
                <w:szCs w:val="22"/>
              </w:rPr>
              <w:t>Inkomsten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C6EF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2109A" w14:textId="77777777" w:rsidR="00D05C67" w:rsidRPr="009C28FF" w:rsidRDefault="00D05C67" w:rsidP="00E910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C28FF">
              <w:rPr>
                <w:rStyle w:val="Geen"/>
                <w:rFonts w:asciiTheme="minorHAnsi" w:hAnsiTheme="minorHAnsi" w:cstheme="minorHAnsi"/>
                <w:b/>
                <w:bCs/>
                <w:sz w:val="22"/>
                <w:szCs w:val="22"/>
              </w:rPr>
              <w:t>Uitgaven</w:t>
            </w:r>
          </w:p>
        </w:tc>
      </w:tr>
      <w:tr w:rsidR="00D05C67" w:rsidRPr="009C28FF" w14:paraId="4E6C3C08" w14:textId="77777777" w:rsidTr="00E91047">
        <w:trPr>
          <w:trHeight w:val="2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E394F" w14:textId="77777777" w:rsidR="00D05C67" w:rsidRPr="009C28FF" w:rsidRDefault="00D05C67" w:rsidP="00E91047">
            <w:pPr>
              <w:pStyle w:val="Voet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9C28FF">
              <w:rPr>
                <w:rStyle w:val="Geen"/>
                <w:rFonts w:asciiTheme="minorHAnsi" w:hAnsiTheme="minorHAnsi" w:cstheme="minorHAnsi"/>
                <w:sz w:val="22"/>
                <w:szCs w:val="22"/>
              </w:rPr>
              <w:t xml:space="preserve">Uit budget school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97EF1" w14:textId="77777777" w:rsidR="00D05C67" w:rsidRPr="009C28FF" w:rsidRDefault="00D05C67" w:rsidP="00E910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C28FF">
              <w:rPr>
                <w:rFonts w:asciiTheme="minorHAnsi" w:hAnsiTheme="minorHAnsi" w:cstheme="minorHAnsi"/>
                <w:sz w:val="22"/>
                <w:szCs w:val="22"/>
              </w:rPr>
              <w:t xml:space="preserve">5.000,-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7A4F8" w14:textId="77777777" w:rsidR="00D05C67" w:rsidRPr="009C28FF" w:rsidRDefault="00D05C67" w:rsidP="00E910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28FF">
              <w:rPr>
                <w:rStyle w:val="Geen"/>
                <w:rFonts w:asciiTheme="minorHAnsi" w:hAnsiTheme="minorHAnsi" w:cstheme="minorHAnsi"/>
                <w:i/>
                <w:iCs/>
                <w:sz w:val="22"/>
                <w:szCs w:val="22"/>
              </w:rPr>
              <w:t>Uitvoering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06129" w14:textId="77777777" w:rsidR="00D05C67" w:rsidRPr="009C28FF" w:rsidRDefault="00D05C67" w:rsidP="00E910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5C67" w:rsidRPr="009C28FF" w14:paraId="6ACE5DAD" w14:textId="77777777" w:rsidTr="00E91047">
        <w:trPr>
          <w:trHeight w:val="2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7EC74" w14:textId="77777777" w:rsidR="00D05C67" w:rsidRPr="009C28FF" w:rsidRDefault="00D05C67" w:rsidP="00E910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28FF">
              <w:rPr>
                <w:rStyle w:val="Geen"/>
                <w:rFonts w:asciiTheme="minorHAnsi" w:hAnsiTheme="minorHAnsi" w:cstheme="minorHAnsi"/>
                <w:sz w:val="22"/>
                <w:szCs w:val="22"/>
              </w:rPr>
              <w:t>Ontwikkelimpuls SPPOH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6E70C" w14:textId="77777777" w:rsidR="00D05C67" w:rsidRPr="009C28FF" w:rsidRDefault="00D05C67" w:rsidP="00E910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C28FF">
              <w:rPr>
                <w:rFonts w:asciiTheme="minorHAnsi" w:hAnsiTheme="minorHAnsi" w:cstheme="minorHAnsi"/>
                <w:sz w:val="22"/>
                <w:szCs w:val="22"/>
              </w:rPr>
              <w:t>5.000,-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A8716" w14:textId="77777777" w:rsidR="00D05C67" w:rsidRPr="009C28FF" w:rsidRDefault="00D05C67" w:rsidP="00E910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C28FF">
              <w:rPr>
                <w:rStyle w:val="Geen"/>
                <w:rFonts w:asciiTheme="minorHAnsi" w:hAnsiTheme="minorHAnsi" w:cstheme="minorHAnsi"/>
                <w:sz w:val="22"/>
                <w:szCs w:val="22"/>
              </w:rPr>
              <w:t>Reguliere inzet leerkracht/OA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D14A9" w14:textId="77777777" w:rsidR="00D05C67" w:rsidRPr="009C28FF" w:rsidRDefault="00D05C67" w:rsidP="00E910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5C67" w:rsidRPr="009C28FF" w14:paraId="3F74F340" w14:textId="77777777" w:rsidTr="00E91047">
        <w:trPr>
          <w:trHeight w:val="2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C9E3A" w14:textId="77777777" w:rsidR="00D05C67" w:rsidRPr="009C28FF" w:rsidRDefault="00D05C67" w:rsidP="00E910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ECB98" w14:textId="77777777" w:rsidR="00D05C67" w:rsidRPr="009C28FF" w:rsidRDefault="00D05C67" w:rsidP="00E910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56CB8" w14:textId="77777777" w:rsidR="00D05C67" w:rsidRPr="009C28FF" w:rsidRDefault="00D05C67" w:rsidP="00E910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C28FF">
              <w:rPr>
                <w:rStyle w:val="Geen"/>
                <w:rFonts w:asciiTheme="minorHAnsi" w:hAnsiTheme="minorHAnsi" w:cstheme="minorHAnsi"/>
                <w:sz w:val="22"/>
                <w:szCs w:val="22"/>
              </w:rPr>
              <w:t>Extra inzet deskundige/AB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8BB43" w14:textId="77777777" w:rsidR="00D05C67" w:rsidRPr="009C28FF" w:rsidRDefault="00D05C67" w:rsidP="00E910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5C67" w:rsidRPr="009C28FF" w14:paraId="3075F1EB" w14:textId="77777777" w:rsidTr="00E91047">
        <w:trPr>
          <w:trHeight w:val="2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4A61C" w14:textId="77777777" w:rsidR="00D05C67" w:rsidRPr="009C28FF" w:rsidRDefault="00D05C67" w:rsidP="00E910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53B11" w14:textId="77777777" w:rsidR="00D05C67" w:rsidRPr="009C28FF" w:rsidRDefault="00D05C67" w:rsidP="00E910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7CC2D" w14:textId="77777777" w:rsidR="00D05C67" w:rsidRPr="009C28FF" w:rsidRDefault="00D05C67" w:rsidP="00E910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28FF">
              <w:rPr>
                <w:rStyle w:val="Geen"/>
                <w:rFonts w:asciiTheme="minorHAnsi" w:hAnsiTheme="minorHAnsi" w:cstheme="minorHAnsi"/>
                <w:i/>
                <w:iCs/>
                <w:sz w:val="22"/>
                <w:szCs w:val="22"/>
              </w:rPr>
              <w:t>Projectkosten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09B62" w14:textId="77777777" w:rsidR="00D05C67" w:rsidRPr="009C28FF" w:rsidRDefault="00D05C67" w:rsidP="00E910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5C67" w:rsidRPr="009C28FF" w14:paraId="3127E544" w14:textId="77777777" w:rsidTr="00E91047">
        <w:trPr>
          <w:trHeight w:val="2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E9837" w14:textId="77777777" w:rsidR="00D05C67" w:rsidRPr="009C28FF" w:rsidRDefault="00D05C67" w:rsidP="00E910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259A3" w14:textId="77777777" w:rsidR="00D05C67" w:rsidRPr="009C28FF" w:rsidRDefault="00D05C67" w:rsidP="00E910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58C05" w14:textId="77777777" w:rsidR="00D05C67" w:rsidRPr="009C28FF" w:rsidRDefault="00D05C67" w:rsidP="00E91047">
            <w:pPr>
              <w:pStyle w:val="Voettekst"/>
              <w:rPr>
                <w:rFonts w:asciiTheme="minorHAnsi" w:hAnsiTheme="minorHAnsi" w:cstheme="minorHAnsi"/>
                <w:sz w:val="22"/>
                <w:szCs w:val="22"/>
              </w:rPr>
            </w:pPr>
            <w:r w:rsidRPr="009C28FF">
              <w:rPr>
                <w:rStyle w:val="Geen"/>
                <w:rFonts w:asciiTheme="minorHAnsi" w:hAnsiTheme="minorHAnsi" w:cstheme="minorHAnsi"/>
                <w:sz w:val="22"/>
                <w:szCs w:val="22"/>
              </w:rPr>
              <w:t xml:space="preserve">Projectleiding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9726F" w14:textId="77777777" w:rsidR="00D05C67" w:rsidRPr="009C28FF" w:rsidRDefault="00D05C67" w:rsidP="00E910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5C67" w:rsidRPr="009C28FF" w14:paraId="6213BF15" w14:textId="77777777" w:rsidTr="00E91047">
        <w:trPr>
          <w:trHeight w:val="2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32C7B" w14:textId="77777777" w:rsidR="00D05C67" w:rsidRPr="009C28FF" w:rsidRDefault="00D05C67" w:rsidP="00E910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E4F2A" w14:textId="77777777" w:rsidR="00D05C67" w:rsidRPr="009C28FF" w:rsidRDefault="00D05C67" w:rsidP="00E910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FC7FC" w14:textId="77777777" w:rsidR="00D05C67" w:rsidRPr="009C28FF" w:rsidRDefault="00D05C67" w:rsidP="00E910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28FF">
              <w:rPr>
                <w:rStyle w:val="Geen"/>
                <w:rFonts w:asciiTheme="minorHAnsi" w:hAnsiTheme="minorHAnsi" w:cstheme="minorHAnsi"/>
                <w:sz w:val="22"/>
                <w:szCs w:val="22"/>
              </w:rPr>
              <w:t>Scholing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8048F" w14:textId="77777777" w:rsidR="00D05C67" w:rsidRPr="009C28FF" w:rsidRDefault="00D05C67" w:rsidP="00E910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5C67" w:rsidRPr="009C28FF" w14:paraId="0668A6F9" w14:textId="77777777" w:rsidTr="00E91047">
        <w:trPr>
          <w:trHeight w:val="2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6805E" w14:textId="77777777" w:rsidR="00D05C67" w:rsidRPr="009C28FF" w:rsidRDefault="00D05C67" w:rsidP="00E910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753AA" w14:textId="77777777" w:rsidR="00D05C67" w:rsidRPr="009C28FF" w:rsidRDefault="00D05C67" w:rsidP="00E910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17F77" w14:textId="77777777" w:rsidR="00D05C67" w:rsidRPr="009C28FF" w:rsidRDefault="00D05C67" w:rsidP="00E910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28FF">
              <w:rPr>
                <w:rStyle w:val="Geen"/>
                <w:rFonts w:asciiTheme="minorHAnsi" w:hAnsiTheme="minorHAnsi" w:cstheme="minorHAnsi"/>
                <w:sz w:val="22"/>
                <w:szCs w:val="22"/>
              </w:rPr>
              <w:t>Advies/begeleiding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3E8DA" w14:textId="77777777" w:rsidR="00D05C67" w:rsidRPr="009C28FF" w:rsidRDefault="00D05C67" w:rsidP="00E910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5C67" w:rsidRPr="009C28FF" w14:paraId="2B6C07C2" w14:textId="77777777" w:rsidTr="00E91047">
        <w:trPr>
          <w:trHeight w:val="2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A65A3" w14:textId="77777777" w:rsidR="00D05C67" w:rsidRPr="009C28FF" w:rsidRDefault="00D05C67" w:rsidP="00E910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C28FF">
              <w:rPr>
                <w:rStyle w:val="Geen"/>
                <w:rFonts w:asciiTheme="minorHAnsi" w:hAnsiTheme="minorHAnsi" w:cstheme="minorHAnsi"/>
                <w:b/>
                <w:bCs/>
                <w:sz w:val="22"/>
                <w:szCs w:val="22"/>
              </w:rPr>
              <w:t>Totaal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A0D7D" w14:textId="77777777" w:rsidR="00D05C67" w:rsidRPr="009C28FF" w:rsidRDefault="00D05C67" w:rsidP="00E910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C28FF">
              <w:rPr>
                <w:rFonts w:asciiTheme="minorHAnsi" w:hAnsiTheme="minorHAnsi" w:cstheme="minorHAnsi"/>
                <w:sz w:val="22"/>
                <w:szCs w:val="22"/>
              </w:rPr>
              <w:t>10.000,-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41DD9" w14:textId="77777777" w:rsidR="00D05C67" w:rsidRPr="009C28FF" w:rsidRDefault="00D05C67" w:rsidP="00E910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C28FF">
              <w:rPr>
                <w:rStyle w:val="Geen"/>
                <w:rFonts w:asciiTheme="minorHAnsi" w:hAnsiTheme="minorHAnsi" w:cstheme="minorHAnsi"/>
                <w:b/>
                <w:bCs/>
                <w:sz w:val="22"/>
                <w:szCs w:val="22"/>
              </w:rPr>
              <w:t>Totaal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9D277" w14:textId="77777777" w:rsidR="00D05C67" w:rsidRPr="009C28FF" w:rsidRDefault="00D05C67" w:rsidP="00E910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C28FF">
              <w:rPr>
                <w:rFonts w:asciiTheme="minorHAnsi" w:hAnsiTheme="minorHAnsi" w:cstheme="minorHAnsi"/>
                <w:sz w:val="22"/>
                <w:szCs w:val="22"/>
              </w:rPr>
              <w:t>10.000,-</w:t>
            </w:r>
          </w:p>
        </w:tc>
      </w:tr>
    </w:tbl>
    <w:p w14:paraId="6A725FDC" w14:textId="77777777" w:rsidR="00462365" w:rsidRPr="009C28FF" w:rsidRDefault="00462365" w:rsidP="003E6F9C">
      <w:pPr>
        <w:rPr>
          <w:rFonts w:asciiTheme="minorHAnsi" w:hAnsiTheme="minorHAnsi" w:cstheme="minorHAnsi"/>
          <w:sz w:val="22"/>
          <w:szCs w:val="22"/>
        </w:rPr>
      </w:pPr>
    </w:p>
    <w:sectPr w:rsidR="00462365" w:rsidRPr="009C28FF" w:rsidSect="00726B3E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77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89730" w14:textId="77777777" w:rsidR="002970DE" w:rsidRDefault="002970DE" w:rsidP="00B4731D">
      <w:r>
        <w:separator/>
      </w:r>
    </w:p>
  </w:endnote>
  <w:endnote w:type="continuationSeparator" w:id="0">
    <w:p w14:paraId="16FCD3F3" w14:textId="77777777" w:rsidR="002970DE" w:rsidRDefault="002970DE" w:rsidP="00B4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Koppen CS)">
    <w:altName w:val="Times New Roman"/>
    <w:panose1 w:val="00000000000000000000"/>
    <w:charset w:val="00"/>
    <w:family w:val="roman"/>
    <w:notTrueType/>
    <w:pitch w:val="default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C6A1" w14:textId="6BAC8A9F" w:rsidR="002F50E9" w:rsidRDefault="00C2084F">
    <w:pPr>
      <w:pStyle w:val="Voettekst"/>
    </w:pPr>
    <w:bookmarkStart w:id="15" w:name="_Hlk145367311"/>
    <w:r w:rsidRPr="00C2084F">
      <w:rPr>
        <w:i/>
        <w:iCs/>
      </w:rPr>
      <w:t>S</w:t>
    </w:r>
    <w:r w:rsidR="00D4380F" w:rsidRPr="00C2084F">
      <w:rPr>
        <w:i/>
        <w:iCs/>
      </w:rPr>
      <w:t>eptember</w:t>
    </w:r>
    <w:r w:rsidR="006D74BE" w:rsidRPr="00C2084F">
      <w:rPr>
        <w:i/>
        <w:iCs/>
      </w:rPr>
      <w:t xml:space="preserve"> 2023</w:t>
    </w:r>
    <w:r w:rsidRPr="00C2084F">
      <w:rPr>
        <w:i/>
        <w:iCs/>
      </w:rPr>
      <w:t xml:space="preserve"> - versie 4.0</w:t>
    </w:r>
    <w:bookmarkEnd w:id="15"/>
    <w:r w:rsidR="002F50E9">
      <w:tab/>
    </w:r>
    <w:r w:rsidR="002F50E9">
      <w:tab/>
    </w:r>
    <w:r w:rsidR="002F50E9">
      <w:fldChar w:fldCharType="begin"/>
    </w:r>
    <w:r w:rsidR="002F50E9">
      <w:instrText xml:space="preserve"> PAGE  \* MERGEFORMAT </w:instrText>
    </w:r>
    <w:r w:rsidR="002F50E9">
      <w:fldChar w:fldCharType="separate"/>
    </w:r>
    <w:r w:rsidR="00800FED">
      <w:rPr>
        <w:noProof/>
      </w:rPr>
      <w:t>2</w:t>
    </w:r>
    <w:r w:rsidR="002F50E9">
      <w:fldChar w:fldCharType="end"/>
    </w:r>
    <w:r w:rsidR="002F50E9">
      <w:t xml:space="preserve"> / </w:t>
    </w:r>
    <w:fldSimple w:instr=" NUMPAGES  \* MERGEFORMAT ">
      <w:r w:rsidR="00800FED">
        <w:rPr>
          <w:noProof/>
        </w:rPr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CF79" w14:textId="2837BF2F" w:rsidR="002F50E9" w:rsidRDefault="00A24D94">
    <w:pPr>
      <w:pStyle w:val="Voettekst"/>
    </w:pPr>
    <w:r w:rsidRPr="00C2084F">
      <w:rPr>
        <w:i/>
        <w:iCs/>
      </w:rPr>
      <w:t>September 2023 - versie 4.0</w:t>
    </w:r>
    <w:r w:rsidR="002F50E9">
      <w:tab/>
    </w:r>
    <w:r w:rsidR="002F50E9">
      <w:tab/>
    </w:r>
    <w:r w:rsidR="002F50E9">
      <w:fldChar w:fldCharType="begin"/>
    </w:r>
    <w:r w:rsidR="002F50E9">
      <w:instrText xml:space="preserve"> PAGE  \* MERGEFORMAT </w:instrText>
    </w:r>
    <w:r w:rsidR="002F50E9">
      <w:fldChar w:fldCharType="separate"/>
    </w:r>
    <w:r w:rsidR="00800FED">
      <w:rPr>
        <w:noProof/>
      </w:rPr>
      <w:t>1</w:t>
    </w:r>
    <w:r w:rsidR="002F50E9">
      <w:fldChar w:fldCharType="end"/>
    </w:r>
    <w:r w:rsidR="002F50E9">
      <w:t xml:space="preserve"> / </w:t>
    </w:r>
    <w:fldSimple w:instr=" NUMPAGES  \* MERGEFORMAT ">
      <w:r w:rsidR="00800FED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0821E" w14:textId="77777777" w:rsidR="002970DE" w:rsidRDefault="002970DE" w:rsidP="00B4731D">
      <w:r>
        <w:separator/>
      </w:r>
    </w:p>
  </w:footnote>
  <w:footnote w:type="continuationSeparator" w:id="0">
    <w:p w14:paraId="5A3CA05D" w14:textId="77777777" w:rsidR="002970DE" w:rsidRDefault="002970DE" w:rsidP="00B47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C557" w14:textId="77777777" w:rsidR="002F50E9" w:rsidRDefault="002F50E9">
    <w:pPr>
      <w:pStyle w:val="Ko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BD3FD2E" wp14:editId="3EA4BF14">
          <wp:simplePos x="0" y="0"/>
          <wp:positionH relativeFrom="page">
            <wp:posOffset>756285</wp:posOffset>
          </wp:positionH>
          <wp:positionV relativeFrom="page">
            <wp:posOffset>323850</wp:posOffset>
          </wp:positionV>
          <wp:extent cx="1728000" cy="1180800"/>
          <wp:effectExtent l="0" t="0" r="0" b="635"/>
          <wp:wrapNone/>
          <wp:docPr id="4" name="Afbeelding 4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1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D6A3" w14:textId="77777777" w:rsidR="002F50E9" w:rsidRDefault="002F50E9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43355C" wp14:editId="1A62F51F">
          <wp:simplePos x="0" y="0"/>
          <wp:positionH relativeFrom="page">
            <wp:posOffset>757857</wp:posOffset>
          </wp:positionH>
          <wp:positionV relativeFrom="page">
            <wp:posOffset>328613</wp:posOffset>
          </wp:positionV>
          <wp:extent cx="1726761" cy="1180800"/>
          <wp:effectExtent l="0" t="0" r="635" b="63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761" cy="11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C83696"/>
    <w:lvl w:ilvl="0">
      <w:start w:val="1"/>
      <w:numFmt w:val="decimal"/>
      <w:pStyle w:val="Lijstnummering5"/>
      <w:lvlText w:val="%1."/>
      <w:lvlJc w:val="left"/>
      <w:pPr>
        <w:tabs>
          <w:tab w:val="num" w:pos="1418"/>
        </w:tabs>
        <w:ind w:left="1418" w:hanging="284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F2D44552"/>
    <w:lvl w:ilvl="0">
      <w:start w:val="1"/>
      <w:numFmt w:val="decimal"/>
      <w:pStyle w:val="Lijstnummering4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3EB28A50"/>
    <w:lvl w:ilvl="0">
      <w:start w:val="1"/>
      <w:numFmt w:val="decimal"/>
      <w:pStyle w:val="Lijstnummering3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2AAECE5E"/>
    <w:lvl w:ilvl="0">
      <w:start w:val="1"/>
      <w:numFmt w:val="decimal"/>
      <w:pStyle w:val="Lijstnummering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0CA7120"/>
    <w:lvl w:ilvl="0">
      <w:start w:val="1"/>
      <w:numFmt w:val="bullet"/>
      <w:pStyle w:val="Lijstopsomteken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D4DC8E"/>
    <w:lvl w:ilvl="0">
      <w:start w:val="1"/>
      <w:numFmt w:val="bullet"/>
      <w:pStyle w:val="Lijstopsomteken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A04CFC"/>
    <w:lvl w:ilvl="0">
      <w:start w:val="1"/>
      <w:numFmt w:val="bullet"/>
      <w:pStyle w:val="Lijstopsomteken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2E5682"/>
    <w:lvl w:ilvl="0">
      <w:start w:val="1"/>
      <w:numFmt w:val="bullet"/>
      <w:pStyle w:val="Lijstopsomteken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46479C"/>
    <w:lvl w:ilvl="0">
      <w:start w:val="1"/>
      <w:numFmt w:val="decimal"/>
      <w:pStyle w:val="Lijstnummeri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C869150"/>
    <w:lvl w:ilvl="0">
      <w:start w:val="1"/>
      <w:numFmt w:val="bullet"/>
      <w:pStyle w:val="Lijstopsomtek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1D02E76"/>
    <w:multiLevelType w:val="hybridMultilevel"/>
    <w:tmpl w:val="37B45352"/>
    <w:lvl w:ilvl="0" w:tplc="0FC8B93E">
      <w:start w:val="1"/>
      <w:numFmt w:val="bullet"/>
      <w:pStyle w:val="OpsommingN2Streep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316D0"/>
    <w:multiLevelType w:val="hybridMultilevel"/>
    <w:tmpl w:val="24E26C60"/>
    <w:numStyleLink w:val="Gemporteerdestijl4"/>
  </w:abstractNum>
  <w:abstractNum w:abstractNumId="12" w15:restartNumberingAfterBreak="0">
    <w:nsid w:val="0BCE0954"/>
    <w:multiLevelType w:val="hybridMultilevel"/>
    <w:tmpl w:val="BBF897E0"/>
    <w:lvl w:ilvl="0" w:tplc="53BCA738">
      <w:start w:val="1"/>
      <w:numFmt w:val="bullet"/>
      <w:pStyle w:val="OpsommingN1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365A9"/>
    <w:multiLevelType w:val="multilevel"/>
    <w:tmpl w:val="970415F8"/>
    <w:numStyleLink w:val="Gemporteerdestijl10"/>
  </w:abstractNum>
  <w:abstractNum w:abstractNumId="14" w15:restartNumberingAfterBreak="0">
    <w:nsid w:val="381A03DE"/>
    <w:multiLevelType w:val="hybridMultilevel"/>
    <w:tmpl w:val="24E26C60"/>
    <w:styleLink w:val="Gemporteerdestijl4"/>
    <w:lvl w:ilvl="0" w:tplc="1CBE25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F6A2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BC1D6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74B8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C6BCB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8C8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DE34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62169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36BF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439125E"/>
    <w:multiLevelType w:val="hybridMultilevel"/>
    <w:tmpl w:val="C898E990"/>
    <w:lvl w:ilvl="0" w:tplc="983CD980">
      <w:start w:val="1"/>
      <w:numFmt w:val="lowerLetter"/>
      <w:pStyle w:val="NummeringN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E67C0"/>
    <w:multiLevelType w:val="hybridMultilevel"/>
    <w:tmpl w:val="1C4879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A5C8B"/>
    <w:multiLevelType w:val="hybridMultilevel"/>
    <w:tmpl w:val="E980565E"/>
    <w:lvl w:ilvl="0" w:tplc="32CABB2A">
      <w:start w:val="1"/>
      <w:numFmt w:val="decimal"/>
      <w:pStyle w:val="Nummering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E10DD"/>
    <w:multiLevelType w:val="hybridMultilevel"/>
    <w:tmpl w:val="C6146DD8"/>
    <w:lvl w:ilvl="0" w:tplc="98384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DD0BB0"/>
    <w:multiLevelType w:val="multilevel"/>
    <w:tmpl w:val="970415F8"/>
    <w:styleLink w:val="Gemporteerdestijl10"/>
    <w:lvl w:ilvl="0">
      <w:start w:val="1"/>
      <w:numFmt w:val="decimal"/>
      <w:lvlText w:val="%1."/>
      <w:lvlJc w:val="left"/>
      <w:pPr>
        <w:tabs>
          <w:tab w:val="num" w:pos="426"/>
        </w:tabs>
        <w:ind w:left="1200" w:hanging="12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132" w:hanging="9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52" w:hanging="9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272" w:hanging="9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632" w:hanging="9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992" w:hanging="9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352" w:hanging="9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12" w:hanging="9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072" w:hanging="9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8057667">
    <w:abstractNumId w:val="0"/>
  </w:num>
  <w:num w:numId="2" w16cid:durableId="818612699">
    <w:abstractNumId w:val="1"/>
  </w:num>
  <w:num w:numId="3" w16cid:durableId="954603482">
    <w:abstractNumId w:val="2"/>
  </w:num>
  <w:num w:numId="4" w16cid:durableId="316495610">
    <w:abstractNumId w:val="3"/>
  </w:num>
  <w:num w:numId="5" w16cid:durableId="1310525109">
    <w:abstractNumId w:val="8"/>
  </w:num>
  <w:num w:numId="6" w16cid:durableId="1210143171">
    <w:abstractNumId w:val="4"/>
  </w:num>
  <w:num w:numId="7" w16cid:durableId="95684255">
    <w:abstractNumId w:val="5"/>
  </w:num>
  <w:num w:numId="8" w16cid:durableId="1342439857">
    <w:abstractNumId w:val="6"/>
  </w:num>
  <w:num w:numId="9" w16cid:durableId="421221382">
    <w:abstractNumId w:val="7"/>
  </w:num>
  <w:num w:numId="10" w16cid:durableId="1592471957">
    <w:abstractNumId w:val="9"/>
  </w:num>
  <w:num w:numId="11" w16cid:durableId="1408770736">
    <w:abstractNumId w:val="10"/>
  </w:num>
  <w:num w:numId="12" w16cid:durableId="947540962">
    <w:abstractNumId w:val="17"/>
  </w:num>
  <w:num w:numId="13" w16cid:durableId="2006278237">
    <w:abstractNumId w:val="12"/>
  </w:num>
  <w:num w:numId="14" w16cid:durableId="1660160129">
    <w:abstractNumId w:val="15"/>
  </w:num>
  <w:num w:numId="15" w16cid:durableId="1664506100">
    <w:abstractNumId w:val="19"/>
  </w:num>
  <w:num w:numId="16" w16cid:durableId="1492333786">
    <w:abstractNumId w:val="13"/>
  </w:num>
  <w:num w:numId="17" w16cid:durableId="1901793806">
    <w:abstractNumId w:val="14"/>
  </w:num>
  <w:num w:numId="18" w16cid:durableId="8265185">
    <w:abstractNumId w:val="11"/>
  </w:num>
  <w:num w:numId="19" w16cid:durableId="1993561406">
    <w:abstractNumId w:val="18"/>
  </w:num>
  <w:num w:numId="20" w16cid:durableId="2688946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F9C"/>
    <w:rsid w:val="00003F70"/>
    <w:rsid w:val="00012B14"/>
    <w:rsid w:val="0001388F"/>
    <w:rsid w:val="00021D7D"/>
    <w:rsid w:val="00026C20"/>
    <w:rsid w:val="00036B9B"/>
    <w:rsid w:val="000911F9"/>
    <w:rsid w:val="000A469E"/>
    <w:rsid w:val="00146428"/>
    <w:rsid w:val="001557E9"/>
    <w:rsid w:val="00165BEE"/>
    <w:rsid w:val="001955DA"/>
    <w:rsid w:val="001B4864"/>
    <w:rsid w:val="00236143"/>
    <w:rsid w:val="00262CF7"/>
    <w:rsid w:val="002763B3"/>
    <w:rsid w:val="00292972"/>
    <w:rsid w:val="002970DE"/>
    <w:rsid w:val="002C258F"/>
    <w:rsid w:val="002E199D"/>
    <w:rsid w:val="002F50E9"/>
    <w:rsid w:val="003373F9"/>
    <w:rsid w:val="00346B58"/>
    <w:rsid w:val="00357B3C"/>
    <w:rsid w:val="003710AF"/>
    <w:rsid w:val="00384315"/>
    <w:rsid w:val="003C22E5"/>
    <w:rsid w:val="003E6F9C"/>
    <w:rsid w:val="003F1758"/>
    <w:rsid w:val="003F28DD"/>
    <w:rsid w:val="004070F9"/>
    <w:rsid w:val="0044219E"/>
    <w:rsid w:val="00462365"/>
    <w:rsid w:val="004C1EA2"/>
    <w:rsid w:val="004D100F"/>
    <w:rsid w:val="00513BCC"/>
    <w:rsid w:val="00533066"/>
    <w:rsid w:val="0054095B"/>
    <w:rsid w:val="00543B3C"/>
    <w:rsid w:val="005E7A6B"/>
    <w:rsid w:val="006209F6"/>
    <w:rsid w:val="00647A70"/>
    <w:rsid w:val="006949FB"/>
    <w:rsid w:val="006A1686"/>
    <w:rsid w:val="006A3B50"/>
    <w:rsid w:val="006B64C0"/>
    <w:rsid w:val="006D74BE"/>
    <w:rsid w:val="006E16E0"/>
    <w:rsid w:val="006F47E4"/>
    <w:rsid w:val="00726B3E"/>
    <w:rsid w:val="007561B3"/>
    <w:rsid w:val="00762C20"/>
    <w:rsid w:val="007A0D34"/>
    <w:rsid w:val="00800FED"/>
    <w:rsid w:val="00815E26"/>
    <w:rsid w:val="00850AC3"/>
    <w:rsid w:val="00855766"/>
    <w:rsid w:val="00876EE0"/>
    <w:rsid w:val="008D7141"/>
    <w:rsid w:val="00963E19"/>
    <w:rsid w:val="00966234"/>
    <w:rsid w:val="009A2E4C"/>
    <w:rsid w:val="009A4E8E"/>
    <w:rsid w:val="009C28FF"/>
    <w:rsid w:val="009C730F"/>
    <w:rsid w:val="00A24D94"/>
    <w:rsid w:val="00A56CD7"/>
    <w:rsid w:val="00A662A7"/>
    <w:rsid w:val="00AF1465"/>
    <w:rsid w:val="00AF6221"/>
    <w:rsid w:val="00B4671E"/>
    <w:rsid w:val="00B4731D"/>
    <w:rsid w:val="00B92B47"/>
    <w:rsid w:val="00B9500E"/>
    <w:rsid w:val="00BA5A18"/>
    <w:rsid w:val="00BA7A0F"/>
    <w:rsid w:val="00BD107B"/>
    <w:rsid w:val="00C2084F"/>
    <w:rsid w:val="00C30F01"/>
    <w:rsid w:val="00C31894"/>
    <w:rsid w:val="00C36070"/>
    <w:rsid w:val="00C36555"/>
    <w:rsid w:val="00C5307F"/>
    <w:rsid w:val="00C715E3"/>
    <w:rsid w:val="00C82C24"/>
    <w:rsid w:val="00CC3370"/>
    <w:rsid w:val="00CD0F1C"/>
    <w:rsid w:val="00D05C67"/>
    <w:rsid w:val="00D3115E"/>
    <w:rsid w:val="00D32D0F"/>
    <w:rsid w:val="00D4380F"/>
    <w:rsid w:val="00D43D01"/>
    <w:rsid w:val="00D670AA"/>
    <w:rsid w:val="00D7109F"/>
    <w:rsid w:val="00D75A60"/>
    <w:rsid w:val="00D935C4"/>
    <w:rsid w:val="00DB472F"/>
    <w:rsid w:val="00DB7BA0"/>
    <w:rsid w:val="00DD5D91"/>
    <w:rsid w:val="00DD78E1"/>
    <w:rsid w:val="00E034A3"/>
    <w:rsid w:val="00E05B68"/>
    <w:rsid w:val="00E30B75"/>
    <w:rsid w:val="00E441FE"/>
    <w:rsid w:val="00E530C2"/>
    <w:rsid w:val="00E91047"/>
    <w:rsid w:val="00F14D86"/>
    <w:rsid w:val="00F22990"/>
    <w:rsid w:val="00F538DA"/>
    <w:rsid w:val="00F84807"/>
    <w:rsid w:val="00FA031D"/>
    <w:rsid w:val="00FA50E0"/>
    <w:rsid w:val="00FB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F5E19"/>
  <w14:defaultImageDpi w14:val="32767"/>
  <w15:chartTrackingRefBased/>
  <w15:docId w15:val="{B25C144E-7AC5-4E62-B12B-A8BE48FB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 w:qFormat="1"/>
    <w:lsdException w:name="Salutation" w:semiHidden="1" w:unhideWhenUsed="1"/>
    <w:lsdException w:name="Date" w:uiPriority="29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3E6F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0"/>
      <w:szCs w:val="20"/>
      <w:u w:color="000000"/>
      <w:bdr w:val="nil"/>
      <w:lang w:val="nl-NL" w:eastAsia="nl-NL"/>
      <w14:textOutline w14:w="0" w14:cap="flat" w14:cmpd="sng" w14:algn="ctr">
        <w14:noFill/>
        <w14:prstDash w14:val="solid"/>
        <w14:bevel/>
      </w14:textOutline>
    </w:rPr>
  </w:style>
  <w:style w:type="paragraph" w:styleId="Kop1">
    <w:name w:val="heading 1"/>
    <w:basedOn w:val="Standaard"/>
    <w:next w:val="Brieftekst"/>
    <w:link w:val="Kop1Char"/>
    <w:qFormat/>
    <w:rsid w:val="00543B3C"/>
    <w:pPr>
      <w:keepNext/>
      <w:keepLines/>
      <w:spacing w:after="280" w:line="440" w:lineRule="atLeast"/>
      <w:outlineLvl w:val="0"/>
    </w:pPr>
    <w:rPr>
      <w:rFonts w:asciiTheme="majorHAnsi" w:eastAsiaTheme="majorEastAsia" w:hAnsiTheme="majorHAnsi" w:cstheme="majorBidi"/>
      <w:color w:val="F59E24" w:themeColor="accent4"/>
      <w:sz w:val="36"/>
      <w:szCs w:val="32"/>
    </w:rPr>
  </w:style>
  <w:style w:type="paragraph" w:styleId="Kop2">
    <w:name w:val="heading 2"/>
    <w:basedOn w:val="Standaard"/>
    <w:next w:val="Brieftekst"/>
    <w:link w:val="Kop2Char"/>
    <w:qFormat/>
    <w:rsid w:val="00B4671E"/>
    <w:pPr>
      <w:keepNext/>
      <w:keepLines/>
      <w:outlineLvl w:val="1"/>
    </w:pPr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4671E"/>
    <w:pPr>
      <w:keepNext/>
      <w:keepLines/>
      <w:outlineLvl w:val="2"/>
    </w:pPr>
    <w:rPr>
      <w:rFonts w:asciiTheme="majorHAnsi" w:eastAsiaTheme="majorEastAsia" w:hAnsiTheme="majorHAnsi" w:cstheme="majorBidi"/>
      <w:b/>
      <w:color w:val="45AB6B" w:themeColor="accent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9"/>
    <w:semiHidden/>
    <w:unhideWhenUsed/>
    <w:rsid w:val="00647A70"/>
    <w:pPr>
      <w:numPr>
        <w:numId w:val="10"/>
      </w:numPr>
      <w:tabs>
        <w:tab w:val="left" w:pos="284"/>
      </w:tabs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47A70"/>
    <w:pPr>
      <w:numPr>
        <w:numId w:val="9"/>
      </w:numPr>
      <w:tabs>
        <w:tab w:val="left" w:pos="567"/>
      </w:tabs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47A70"/>
    <w:pPr>
      <w:numPr>
        <w:numId w:val="8"/>
      </w:numPr>
      <w:tabs>
        <w:tab w:val="left" w:pos="851"/>
      </w:tabs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47A70"/>
    <w:pPr>
      <w:numPr>
        <w:numId w:val="7"/>
      </w:numPr>
      <w:tabs>
        <w:tab w:val="left" w:pos="1134"/>
      </w:tabs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47A70"/>
    <w:pPr>
      <w:numPr>
        <w:numId w:val="6"/>
      </w:numPr>
      <w:tabs>
        <w:tab w:val="left" w:pos="1418"/>
      </w:tabs>
      <w:ind w:left="360" w:hanging="360"/>
      <w:contextualSpacing/>
    </w:pPr>
  </w:style>
  <w:style w:type="paragraph" w:styleId="Lijst">
    <w:name w:val="List"/>
    <w:basedOn w:val="Standaard"/>
    <w:uiPriority w:val="99"/>
    <w:semiHidden/>
    <w:unhideWhenUsed/>
    <w:rsid w:val="00E441FE"/>
    <w:pPr>
      <w:tabs>
        <w:tab w:val="left" w:pos="284"/>
      </w:tabs>
      <w:ind w:left="284" w:hanging="284"/>
      <w:contextualSpacing/>
    </w:pPr>
  </w:style>
  <w:style w:type="paragraph" w:styleId="Lijst2">
    <w:name w:val="List 2"/>
    <w:basedOn w:val="Standaard"/>
    <w:uiPriority w:val="99"/>
    <w:semiHidden/>
    <w:unhideWhenUsed/>
    <w:rsid w:val="00E441FE"/>
    <w:pPr>
      <w:ind w:left="568" w:hanging="284"/>
      <w:contextualSpacing/>
    </w:pPr>
  </w:style>
  <w:style w:type="paragraph" w:styleId="Lijst3">
    <w:name w:val="List 3"/>
    <w:basedOn w:val="Standaard"/>
    <w:uiPriority w:val="99"/>
    <w:semiHidden/>
    <w:unhideWhenUsed/>
    <w:rsid w:val="00E441FE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E441FE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E441FE"/>
    <w:pPr>
      <w:ind w:left="1415" w:hanging="283"/>
      <w:contextualSpacing/>
    </w:p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E441FE"/>
    <w:pPr>
      <w:ind w:left="284" w:hanging="284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E441FE"/>
    <w:pPr>
      <w:ind w:left="568" w:hanging="284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E441FE"/>
    <w:pPr>
      <w:ind w:left="851" w:hanging="284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E441FE"/>
    <w:pPr>
      <w:ind w:left="1135" w:hanging="284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E441FE"/>
    <w:pPr>
      <w:ind w:left="1418" w:hanging="284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E441FE"/>
    <w:pPr>
      <w:ind w:left="1702" w:hanging="284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47A70"/>
    <w:pPr>
      <w:ind w:left="1985" w:hanging="284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47A70"/>
    <w:pPr>
      <w:ind w:left="2269" w:hanging="284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47A70"/>
    <w:pPr>
      <w:ind w:left="2552" w:hanging="284"/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647A70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47A70"/>
    <w:rPr>
      <w:lang w:val="nl-NL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4070F9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4070F9"/>
    <w:rPr>
      <w:lang w:val="nl-NL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4070F9"/>
    <w:pPr>
      <w:ind w:firstLine="284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4070F9"/>
    <w:rPr>
      <w:lang w:val="nl-NL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rsid w:val="00647A70"/>
    <w:pPr>
      <w:ind w:firstLine="567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021D7D"/>
    <w:rPr>
      <w:sz w:val="20"/>
      <w:lang w:val="nl-NL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4070F9"/>
    <w:pPr>
      <w:ind w:left="851" w:hanging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4070F9"/>
    <w:rPr>
      <w:lang w:val="nl-NL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647A70"/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47A70"/>
    <w:rPr>
      <w:lang w:val="nl-NL"/>
    </w:rPr>
  </w:style>
  <w:style w:type="paragraph" w:styleId="Standaardinspringing">
    <w:name w:val="Normal Indent"/>
    <w:basedOn w:val="Standaard"/>
    <w:uiPriority w:val="99"/>
    <w:semiHidden/>
    <w:unhideWhenUsed/>
    <w:rsid w:val="004070F9"/>
    <w:pPr>
      <w:ind w:left="284"/>
    </w:pPr>
  </w:style>
  <w:style w:type="paragraph" w:styleId="Lijstnummering">
    <w:name w:val="List Number"/>
    <w:basedOn w:val="Standaard"/>
    <w:uiPriority w:val="99"/>
    <w:semiHidden/>
    <w:unhideWhenUsed/>
    <w:rsid w:val="004070F9"/>
    <w:pPr>
      <w:numPr>
        <w:numId w:val="5"/>
      </w:numPr>
      <w:tabs>
        <w:tab w:val="left" w:pos="284"/>
      </w:tabs>
      <w:contextualSpacing/>
    </w:pPr>
  </w:style>
  <w:style w:type="paragraph" w:styleId="Lijstnummering2">
    <w:name w:val="List Number 2"/>
    <w:basedOn w:val="Standaard"/>
    <w:uiPriority w:val="99"/>
    <w:semiHidden/>
    <w:rsid w:val="004070F9"/>
    <w:pPr>
      <w:numPr>
        <w:numId w:val="4"/>
      </w:numPr>
      <w:tabs>
        <w:tab w:val="left" w:pos="567"/>
      </w:tabs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4070F9"/>
    <w:pPr>
      <w:numPr>
        <w:numId w:val="3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4070F9"/>
    <w:pPr>
      <w:numPr>
        <w:numId w:val="2"/>
      </w:numPr>
      <w:tabs>
        <w:tab w:val="left" w:pos="1134"/>
      </w:tabs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4070F9"/>
    <w:pPr>
      <w:numPr>
        <w:numId w:val="1"/>
      </w:numPr>
      <w:tabs>
        <w:tab w:val="left" w:pos="1418"/>
      </w:tabs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4070F9"/>
    <w:pPr>
      <w:ind w:left="284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4070F9"/>
    <w:pPr>
      <w:ind w:left="567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4070F9"/>
    <w:pPr>
      <w:ind w:left="851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4070F9"/>
    <w:pPr>
      <w:ind w:left="1134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4070F9"/>
    <w:pPr>
      <w:ind w:left="1418"/>
      <w:contextualSpacing/>
    </w:pPr>
  </w:style>
  <w:style w:type="paragraph" w:styleId="Inhopg1">
    <w:name w:val="toc 1"/>
    <w:basedOn w:val="Standaard"/>
    <w:next w:val="Standaard"/>
    <w:autoRedefine/>
    <w:uiPriority w:val="39"/>
    <w:unhideWhenUsed/>
    <w:rsid w:val="004070F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4070F9"/>
    <w:pPr>
      <w:ind w:left="284"/>
    </w:pPr>
  </w:style>
  <w:style w:type="paragraph" w:styleId="Inhopg3">
    <w:name w:val="toc 3"/>
    <w:basedOn w:val="Standaard"/>
    <w:next w:val="Standaard"/>
    <w:autoRedefine/>
    <w:uiPriority w:val="39"/>
    <w:unhideWhenUsed/>
    <w:rsid w:val="004070F9"/>
    <w:pPr>
      <w:ind w:left="567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070F9"/>
    <w:pPr>
      <w:ind w:left="851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070F9"/>
    <w:pPr>
      <w:ind w:left="1134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070F9"/>
    <w:pPr>
      <w:ind w:left="1418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070F9"/>
    <w:pPr>
      <w:ind w:left="1701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070F9"/>
    <w:pPr>
      <w:ind w:left="1985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070F9"/>
    <w:pPr>
      <w:ind w:left="2268"/>
    </w:pPr>
  </w:style>
  <w:style w:type="paragraph" w:styleId="Adresenvelop">
    <w:name w:val="envelope address"/>
    <w:basedOn w:val="Standaard"/>
    <w:uiPriority w:val="99"/>
    <w:semiHidden/>
    <w:unhideWhenUsed/>
    <w:rsid w:val="004070F9"/>
    <w:pPr>
      <w:framePr w:w="7920" w:h="1980" w:hRule="exact" w:hSpace="141" w:wrap="auto" w:hAnchor="page" w:xAlign="center" w:yAlign="bottom"/>
    </w:pPr>
    <w:rPr>
      <w:rFonts w:asciiTheme="majorHAnsi" w:eastAsiaTheme="majorEastAsia" w:hAnsiTheme="majorHAnsi" w:cstheme="majorBidi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4070F9"/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4070F9"/>
    <w:rPr>
      <w:lang w:val="nl-NL"/>
    </w:rPr>
  </w:style>
  <w:style w:type="paragraph" w:styleId="Lijstalinea">
    <w:name w:val="List Paragraph"/>
    <w:basedOn w:val="Standaard"/>
    <w:uiPriority w:val="34"/>
    <w:qFormat/>
    <w:rsid w:val="004070F9"/>
    <w:pPr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623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2365"/>
    <w:rPr>
      <w:sz w:val="18"/>
      <w:lang w:val="nl-NL"/>
    </w:rPr>
  </w:style>
  <w:style w:type="paragraph" w:customStyle="1" w:styleId="OpsommingN1Bullet">
    <w:name w:val="Opsomming N1 Bullet"/>
    <w:basedOn w:val="Standaard"/>
    <w:uiPriority w:val="4"/>
    <w:qFormat/>
    <w:rsid w:val="00462365"/>
    <w:pPr>
      <w:numPr>
        <w:numId w:val="13"/>
      </w:numPr>
      <w:tabs>
        <w:tab w:val="clear" w:pos="284"/>
        <w:tab w:val="left" w:pos="567"/>
      </w:tabs>
    </w:pPr>
  </w:style>
  <w:style w:type="paragraph" w:customStyle="1" w:styleId="NummeringN1">
    <w:name w:val="Nummering N1"/>
    <w:basedOn w:val="Standaard"/>
    <w:uiPriority w:val="5"/>
    <w:qFormat/>
    <w:rsid w:val="00462365"/>
    <w:pPr>
      <w:numPr>
        <w:numId w:val="12"/>
      </w:numPr>
      <w:tabs>
        <w:tab w:val="left" w:pos="284"/>
        <w:tab w:val="left" w:pos="567"/>
      </w:tabs>
    </w:pPr>
  </w:style>
  <w:style w:type="paragraph" w:customStyle="1" w:styleId="Kop">
    <w:name w:val="Kop"/>
    <w:basedOn w:val="Standaard"/>
    <w:next w:val="Standaard"/>
    <w:uiPriority w:val="1"/>
    <w:qFormat/>
    <w:rsid w:val="00462365"/>
    <w:pPr>
      <w:tabs>
        <w:tab w:val="left" w:pos="284"/>
        <w:tab w:val="left" w:pos="567"/>
      </w:tabs>
    </w:pPr>
    <w:rPr>
      <w:b/>
    </w:rPr>
  </w:style>
  <w:style w:type="paragraph" w:customStyle="1" w:styleId="NummeringN2">
    <w:name w:val="Nummering N2"/>
    <w:basedOn w:val="Standaard"/>
    <w:uiPriority w:val="5"/>
    <w:qFormat/>
    <w:rsid w:val="00462365"/>
    <w:pPr>
      <w:numPr>
        <w:numId w:val="14"/>
      </w:numPr>
      <w:tabs>
        <w:tab w:val="left" w:pos="284"/>
      </w:tabs>
      <w:ind w:left="568" w:hanging="284"/>
    </w:pPr>
  </w:style>
  <w:style w:type="paragraph" w:customStyle="1" w:styleId="OpsommingN2Streep">
    <w:name w:val="Opsomming N2 Streep"/>
    <w:basedOn w:val="Standaard"/>
    <w:uiPriority w:val="4"/>
    <w:qFormat/>
    <w:rsid w:val="00462365"/>
    <w:pPr>
      <w:numPr>
        <w:numId w:val="11"/>
      </w:numPr>
      <w:tabs>
        <w:tab w:val="num" w:pos="284"/>
      </w:tabs>
      <w:ind w:left="568" w:hanging="284"/>
    </w:pPr>
  </w:style>
  <w:style w:type="paragraph" w:customStyle="1" w:styleId="Brieftekst">
    <w:name w:val="Brieftekst"/>
    <w:basedOn w:val="Standaard"/>
    <w:link w:val="BrieftekstChar"/>
    <w:qFormat/>
    <w:rsid w:val="00513BCC"/>
    <w:pPr>
      <w:tabs>
        <w:tab w:val="left" w:pos="284"/>
        <w:tab w:val="left" w:pos="567"/>
        <w:tab w:val="left" w:pos="1418"/>
      </w:tabs>
    </w:pPr>
  </w:style>
  <w:style w:type="character" w:customStyle="1" w:styleId="BrieftekstChar">
    <w:name w:val="Brieftekst Char"/>
    <w:basedOn w:val="Standaardalinea-lettertype"/>
    <w:link w:val="Brieftekst"/>
    <w:rsid w:val="00513BCC"/>
    <w:rPr>
      <w:sz w:val="20"/>
      <w:lang w:val="nl-NL"/>
    </w:rPr>
  </w:style>
  <w:style w:type="table" w:styleId="Tabelraster">
    <w:name w:val="Table Grid"/>
    <w:basedOn w:val="Standaardtabel"/>
    <w:uiPriority w:val="39"/>
    <w:rsid w:val="00AF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sysVeldMarkering">
    <w:name w:val="zsysVeldMarkering"/>
    <w:basedOn w:val="Standaardalinea-lettertype"/>
    <w:semiHidden/>
    <w:rsid w:val="00AF1465"/>
    <w:rPr>
      <w:bdr w:val="none" w:sz="0" w:space="0" w:color="auto"/>
      <w:shd w:val="clear" w:color="auto" w:fill="A0C4E8"/>
    </w:rPr>
  </w:style>
  <w:style w:type="paragraph" w:styleId="Voettekst">
    <w:name w:val="footer"/>
    <w:basedOn w:val="Standaard"/>
    <w:link w:val="VoettekstChar"/>
    <w:uiPriority w:val="99"/>
    <w:unhideWhenUsed/>
    <w:rsid w:val="00B4731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731D"/>
    <w:rPr>
      <w:sz w:val="20"/>
      <w:lang w:val="nl-NL"/>
    </w:rPr>
  </w:style>
  <w:style w:type="character" w:styleId="Paginanummer">
    <w:name w:val="page number"/>
    <w:basedOn w:val="Standaardalinea-lettertype"/>
    <w:uiPriority w:val="21"/>
    <w:unhideWhenUsed/>
    <w:rsid w:val="002763B3"/>
    <w:rPr>
      <w:sz w:val="16"/>
    </w:rPr>
  </w:style>
  <w:style w:type="character" w:customStyle="1" w:styleId="Kop1Char">
    <w:name w:val="Kop 1 Char"/>
    <w:basedOn w:val="Standaardalinea-lettertype"/>
    <w:link w:val="Kop1"/>
    <w:rsid w:val="00543B3C"/>
    <w:rPr>
      <w:rFonts w:asciiTheme="majorHAnsi" w:eastAsiaTheme="majorEastAsia" w:hAnsiTheme="majorHAnsi" w:cstheme="majorBidi"/>
      <w:color w:val="F59E24" w:themeColor="accent4"/>
      <w:sz w:val="36"/>
      <w:szCs w:val="32"/>
      <w:lang w:val="nl-NL"/>
    </w:rPr>
  </w:style>
  <w:style w:type="character" w:styleId="Zwaar">
    <w:name w:val="Strong"/>
    <w:basedOn w:val="Standaardalinea-lettertype"/>
    <w:uiPriority w:val="8"/>
    <w:qFormat/>
    <w:rsid w:val="00B92B47"/>
    <w:rPr>
      <w:b/>
      <w:bCs/>
    </w:rPr>
  </w:style>
  <w:style w:type="character" w:customStyle="1" w:styleId="Kop2Char">
    <w:name w:val="Kop 2 Char"/>
    <w:basedOn w:val="Standaardalinea-lettertype"/>
    <w:link w:val="Kop2"/>
    <w:rsid w:val="00B4671E"/>
    <w:rPr>
      <w:rFonts w:asciiTheme="majorHAnsi" w:eastAsiaTheme="majorEastAsia" w:hAnsiTheme="majorHAnsi" w:cstheme="majorBidi"/>
      <w:b/>
      <w:color w:val="000000" w:themeColor="text1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B4671E"/>
    <w:rPr>
      <w:rFonts w:asciiTheme="majorHAnsi" w:eastAsiaTheme="majorEastAsia" w:hAnsiTheme="majorHAnsi" w:cstheme="majorBidi"/>
      <w:b/>
      <w:color w:val="45AB6B" w:themeColor="accent3"/>
      <w:sz w:val="20"/>
      <w:lang w:val="nl-NL"/>
    </w:rPr>
  </w:style>
  <w:style w:type="paragraph" w:styleId="Afzender">
    <w:name w:val="envelope return"/>
    <w:basedOn w:val="Standaard"/>
    <w:uiPriority w:val="16"/>
    <w:unhideWhenUsed/>
    <w:rsid w:val="00B92B47"/>
    <w:pPr>
      <w:spacing w:line="240" w:lineRule="exact"/>
    </w:pPr>
    <w:rPr>
      <w:rFonts w:asciiTheme="majorHAnsi" w:eastAsiaTheme="majorEastAsia" w:hAnsiTheme="majorHAnsi" w:cstheme="majorBidi"/>
      <w:sz w:val="16"/>
    </w:rPr>
  </w:style>
  <w:style w:type="character" w:customStyle="1" w:styleId="Blauw">
    <w:name w:val="Blauw"/>
    <w:basedOn w:val="Standaardalinea-lettertype"/>
    <w:uiPriority w:val="8"/>
    <w:qFormat/>
    <w:rsid w:val="00B92B47"/>
    <w:rPr>
      <w:color w:val="179EDB" w:themeColor="accent1"/>
    </w:rPr>
  </w:style>
  <w:style w:type="character" w:customStyle="1" w:styleId="Groen">
    <w:name w:val="Groen"/>
    <w:basedOn w:val="Standaardalinea-lettertype"/>
    <w:uiPriority w:val="8"/>
    <w:qFormat/>
    <w:rsid w:val="00B92B47"/>
    <w:rPr>
      <w:color w:val="45AB6B" w:themeColor="accent3"/>
    </w:rPr>
  </w:style>
  <w:style w:type="paragraph" w:customStyle="1" w:styleId="Kenmerken">
    <w:name w:val="Kenmerken"/>
    <w:basedOn w:val="Brieftekst"/>
    <w:uiPriority w:val="14"/>
    <w:qFormat/>
    <w:rsid w:val="00357B3C"/>
    <w:pPr>
      <w:spacing w:line="260" w:lineRule="atLeast"/>
    </w:pPr>
    <w:rPr>
      <w:sz w:val="18"/>
    </w:rPr>
  </w:style>
  <w:style w:type="paragraph" w:styleId="Titel">
    <w:name w:val="Title"/>
    <w:basedOn w:val="Standaard"/>
    <w:next w:val="Standaard"/>
    <w:link w:val="TitelChar"/>
    <w:uiPriority w:val="19"/>
    <w:qFormat/>
    <w:rsid w:val="00262CF7"/>
    <w:pPr>
      <w:contextualSpacing/>
    </w:pPr>
    <w:rPr>
      <w:rFonts w:asciiTheme="majorHAnsi" w:eastAsiaTheme="majorEastAsia" w:hAnsiTheme="majorHAnsi" w:cs="Times New Roman (Koppen CS)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9"/>
    <w:rsid w:val="00262CF7"/>
    <w:rPr>
      <w:rFonts w:asciiTheme="majorHAnsi" w:eastAsiaTheme="majorEastAsia" w:hAnsiTheme="majorHAnsi" w:cs="Times New Roman (Koppen CS)"/>
      <w:kern w:val="28"/>
      <w:sz w:val="56"/>
      <w:szCs w:val="56"/>
      <w:lang w:val="nl-NL"/>
    </w:rPr>
  </w:style>
  <w:style w:type="paragraph" w:styleId="Ondertitel">
    <w:name w:val="Subtitle"/>
    <w:basedOn w:val="Standaard"/>
    <w:next w:val="Standaard"/>
    <w:link w:val="OndertitelChar"/>
    <w:uiPriority w:val="20"/>
    <w:qFormat/>
    <w:rsid w:val="00262CF7"/>
    <w:pPr>
      <w:numPr>
        <w:ilvl w:val="1"/>
      </w:numPr>
      <w:spacing w:after="160"/>
    </w:pPr>
    <w:rPr>
      <w:rFonts w:eastAsiaTheme="minorEastAsia" w:cs="Times New Roman (Hoofdtekst CS)"/>
      <w:color w:val="5A5A5A" w:themeColor="text1" w:themeTint="A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20"/>
    <w:rsid w:val="00262CF7"/>
    <w:rPr>
      <w:rFonts w:eastAsiaTheme="minorEastAsia" w:cs="Times New Roman (Hoofdtekst CS)"/>
      <w:color w:val="5A5A5A" w:themeColor="text1" w:themeTint="A5"/>
      <w:sz w:val="22"/>
      <w:szCs w:val="22"/>
      <w:lang w:val="nl-NL"/>
    </w:rPr>
  </w:style>
  <w:style w:type="table" w:customStyle="1" w:styleId="SPPOHAgendablok">
    <w:name w:val="SPPOH Agendablok"/>
    <w:basedOn w:val="Standaardtabel"/>
    <w:uiPriority w:val="99"/>
    <w:rsid w:val="003F28DD"/>
    <w:rPr>
      <w:sz w:val="20"/>
    </w:rPr>
    <w:tblPr>
      <w:tblBorders>
        <w:top w:val="single" w:sz="4" w:space="0" w:color="179EDB"/>
        <w:left w:val="single" w:sz="4" w:space="0" w:color="179EDB"/>
        <w:bottom w:val="single" w:sz="4" w:space="0" w:color="179EDB"/>
        <w:right w:val="single" w:sz="4" w:space="0" w:color="179EDB"/>
        <w:insideH w:val="single" w:sz="4" w:space="0" w:color="179EDB"/>
        <w:insideV w:val="single" w:sz="4" w:space="0" w:color="179EDB"/>
      </w:tblBorders>
      <w:tblCellMar>
        <w:top w:w="57" w:type="dxa"/>
        <w:bottom w:w="85" w:type="dxa"/>
      </w:tblCellMar>
    </w:tblPr>
    <w:tblStylePr w:type="firstRow">
      <w:rPr>
        <w:b/>
        <w:color w:val="FFFFFF" w:themeColor="background1"/>
        <w:sz w:val="20"/>
      </w:rPr>
      <w:tblPr/>
      <w:tcPr>
        <w:shd w:val="clear" w:color="auto" w:fill="179EDB" w:themeFill="accent1"/>
      </w:tcPr>
    </w:tblStylePr>
  </w:style>
  <w:style w:type="table" w:customStyle="1" w:styleId="TableNormal">
    <w:name w:val="Table Normal"/>
    <w:rsid w:val="003E6F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nl-NL"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rsid w:val="003E6F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Lucida Sans Unicode" w:eastAsia="Arial Unicode MS" w:hAnsi="Lucida Sans Unicode" w:cs="Arial Unicode MS"/>
      <w:color w:val="000000"/>
      <w:sz w:val="20"/>
      <w:u w:color="000000"/>
      <w:bdr w:val="nil"/>
      <w:lang w:eastAsia="nl-NL"/>
    </w:rPr>
  </w:style>
  <w:style w:type="character" w:customStyle="1" w:styleId="Geen">
    <w:name w:val="Geen"/>
    <w:rsid w:val="003E6F9C"/>
  </w:style>
  <w:style w:type="character" w:customStyle="1" w:styleId="Hyperlink1">
    <w:name w:val="Hyperlink.1"/>
    <w:basedOn w:val="Geen"/>
    <w:rsid w:val="003E6F9C"/>
    <w:rPr>
      <w:outline w:val="0"/>
      <w:color w:val="0563C1"/>
      <w:u w:val="single" w:color="0563C1"/>
    </w:rPr>
  </w:style>
  <w:style w:type="paragraph" w:customStyle="1" w:styleId="HoofdtekstA">
    <w:name w:val="Hoofdtekst A"/>
    <w:rsid w:val="003E6F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  <w:lang w:val="nl-NL" w:eastAsia="nl-NL"/>
    </w:rPr>
  </w:style>
  <w:style w:type="paragraph" w:customStyle="1" w:styleId="Huisstijl-standaard">
    <w:name w:val="Huisstijl-standaard"/>
    <w:rsid w:val="003E6F9C"/>
    <w:pPr>
      <w:pBdr>
        <w:top w:val="nil"/>
        <w:left w:val="nil"/>
        <w:bottom w:val="nil"/>
        <w:right w:val="nil"/>
        <w:between w:val="nil"/>
        <w:bar w:val="nil"/>
      </w:pBdr>
      <w:spacing w:line="280" w:lineRule="exact"/>
      <w:ind w:left="1200"/>
    </w:pPr>
    <w:rPr>
      <w:rFonts w:ascii="Arial" w:eastAsia="Arial" w:hAnsi="Arial" w:cs="Arial"/>
      <w:color w:val="000000"/>
      <w:sz w:val="20"/>
      <w:szCs w:val="20"/>
      <w:u w:color="000000"/>
      <w:bdr w:val="nil"/>
      <w:lang w:val="nl-NL" w:eastAsia="nl-NL"/>
    </w:rPr>
  </w:style>
  <w:style w:type="numbering" w:customStyle="1" w:styleId="Gemporteerdestijl10">
    <w:name w:val="Geïmporteerde stijl 1.0"/>
    <w:rsid w:val="003E6F9C"/>
    <w:pPr>
      <w:numPr>
        <w:numId w:val="15"/>
      </w:numPr>
    </w:pPr>
  </w:style>
  <w:style w:type="numbering" w:customStyle="1" w:styleId="Gemporteerdestijl4">
    <w:name w:val="Geïmporteerde stijl 4"/>
    <w:rsid w:val="003E6F9C"/>
    <w:pPr>
      <w:numPr>
        <w:numId w:val="17"/>
      </w:numPr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3E6F9C"/>
    <w:pPr>
      <w:spacing w:before="240" w:after="0" w:line="259" w:lineRule="auto"/>
      <w:outlineLvl w:val="9"/>
    </w:pPr>
    <w:rPr>
      <w:color w:val="1175A3" w:themeColor="accent1" w:themeShade="BF"/>
      <w:sz w:val="32"/>
      <w:u w:color="C00000"/>
    </w:rPr>
  </w:style>
  <w:style w:type="character" w:styleId="Hyperlink">
    <w:name w:val="Hyperlink"/>
    <w:basedOn w:val="Standaardalinea-lettertype"/>
    <w:uiPriority w:val="99"/>
    <w:unhideWhenUsed/>
    <w:rsid w:val="003E6F9C"/>
    <w:rPr>
      <w:color w:val="000000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557E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557E9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557E9"/>
    <w:rPr>
      <w:rFonts w:ascii="Arial" w:eastAsia="Arial" w:hAnsi="Arial" w:cs="Arial"/>
      <w:color w:val="000000"/>
      <w:sz w:val="20"/>
      <w:szCs w:val="20"/>
      <w:u w:color="000000"/>
      <w:bdr w:val="nil"/>
      <w:lang w:val="nl-NL" w:eastAsia="nl-NL"/>
      <w14:textOutline w14:w="0" w14:cap="flat" w14:cmpd="sng" w14:algn="ctr">
        <w14:noFill/>
        <w14:prstDash w14:val="solid"/>
        <w14:bevel/>
      </w14:textOutline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557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557E9"/>
    <w:rPr>
      <w:rFonts w:ascii="Arial" w:eastAsia="Arial" w:hAnsi="Arial" w:cs="Arial"/>
      <w:b/>
      <w:bCs/>
      <w:color w:val="000000"/>
      <w:sz w:val="20"/>
      <w:szCs w:val="20"/>
      <w:u w:color="000000"/>
      <w:bdr w:val="nil"/>
      <w:lang w:val="nl-NL" w:eastAsia="nl-NL"/>
      <w14:textOutline w14:w="0" w14:cap="flat" w14:cmpd="sng" w14:algn="ctr">
        <w14:noFill/>
        <w14:prstDash w14:val="solid"/>
        <w14:bevel/>
      </w14:textOutline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57E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57E9"/>
    <w:rPr>
      <w:rFonts w:ascii="Segoe UI" w:eastAsia="Arial" w:hAnsi="Segoe UI" w:cs="Segoe UI"/>
      <w:color w:val="000000"/>
      <w:sz w:val="18"/>
      <w:szCs w:val="18"/>
      <w:u w:color="000000"/>
      <w:bdr w:val="nil"/>
      <w:lang w:val="nl-NL" w:eastAsia="nl-NL"/>
      <w14:textOutline w14:w="0" w14:cap="flat" w14:cmpd="sng" w14:algn="ctr">
        <w14:noFill/>
        <w14:prstDash w14:val="solid"/>
        <w14:bevel/>
      </w14:textOutline>
    </w:rPr>
  </w:style>
  <w:style w:type="paragraph" w:styleId="Revisie">
    <w:name w:val="Revision"/>
    <w:hidden/>
    <w:uiPriority w:val="99"/>
    <w:semiHidden/>
    <w:rsid w:val="0054095B"/>
    <w:rPr>
      <w:rFonts w:ascii="Arial" w:eastAsia="Arial" w:hAnsi="Arial" w:cs="Arial"/>
      <w:color w:val="000000"/>
      <w:sz w:val="20"/>
      <w:szCs w:val="20"/>
      <w:u w:color="000000"/>
      <w:bdr w:val="nil"/>
      <w:lang w:val="nl-NL" w:eastAsia="nl-NL"/>
      <w14:textOutline w14:w="0" w14:cap="flat" w14:cmpd="sng" w14:algn="ctr">
        <w14:noFill/>
        <w14:prstDash w14:val="solid"/>
        <w14:bevel/>
      </w14:textOutline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3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j.breedijk@sppoh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Formats%20&amp;%20sjablonen\Huisstijl\Formats%20nieuwe%20huisstijl%202021\SPPOH%20model%20Brief%202021.dotx" TargetMode="External"/></Relationships>
</file>

<file path=word/theme/theme1.xml><?xml version="1.0" encoding="utf-8"?>
<a:theme xmlns:a="http://schemas.openxmlformats.org/drawingml/2006/main" name="Office Theme">
  <a:themeElements>
    <a:clrScheme name="SPPOH Kleur Blauw">
      <a:dk1>
        <a:srgbClr val="000000"/>
      </a:dk1>
      <a:lt1>
        <a:srgbClr val="FFFFFF"/>
      </a:lt1>
      <a:dk2>
        <a:srgbClr val="4A4A49"/>
      </a:dk2>
      <a:lt2>
        <a:srgbClr val="E6E6E6"/>
      </a:lt2>
      <a:accent1>
        <a:srgbClr val="179EDB"/>
      </a:accent1>
      <a:accent2>
        <a:srgbClr val="827D91"/>
      </a:accent2>
      <a:accent3>
        <a:srgbClr val="45AB6B"/>
      </a:accent3>
      <a:accent4>
        <a:srgbClr val="F59E24"/>
      </a:accent4>
      <a:accent5>
        <a:srgbClr val="4A4A49"/>
      </a:accent5>
      <a:accent6>
        <a:srgbClr val="E6332A"/>
      </a:accent6>
      <a:hlink>
        <a:srgbClr val="000000"/>
      </a:hlink>
      <a:folHlink>
        <a:srgbClr val="00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CDE7A9C93A4982B6A9A48695BC14" ma:contentTypeVersion="13" ma:contentTypeDescription="Een nieuw document maken." ma:contentTypeScope="" ma:versionID="5e3235010933fddb2944845bdbcc29b0">
  <xsd:schema xmlns:xsd="http://www.w3.org/2001/XMLSchema" xmlns:xs="http://www.w3.org/2001/XMLSchema" xmlns:p="http://schemas.microsoft.com/office/2006/metadata/properties" xmlns:ns2="1435d823-2040-4598-ac8c-33ab6a73854c" xmlns:ns3="47d69e0d-4305-4eae-b5cb-7c510970ce7f" targetNamespace="http://schemas.microsoft.com/office/2006/metadata/properties" ma:root="true" ma:fieldsID="f00159bdaf740eaeb850214f8963c9b6" ns2:_="" ns3:_="">
    <xsd:import namespace="1435d823-2040-4598-ac8c-33ab6a73854c"/>
    <xsd:import namespace="47d69e0d-4305-4eae-b5cb-7c510970c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d823-2040-4598-ac8c-33ab6a738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03d785a2-f817-4e30-94e1-72025f21dd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69e0d-4305-4eae-b5cb-7c510970c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bf9d842-1892-46a3-84ba-c046a65bd14d}" ma:internalName="TaxCatchAll" ma:showField="CatchAllData" ma:web="47d69e0d-4305-4eae-b5cb-7c510970c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35d823-2040-4598-ac8c-33ab6a73854c">
      <Terms xmlns="http://schemas.microsoft.com/office/infopath/2007/PartnerControls"/>
    </lcf76f155ced4ddcb4097134ff3c332f>
    <TaxCatchAll xmlns="47d69e0d-4305-4eae-b5cb-7c510970ce7f" xsi:nil="true"/>
  </documentManagement>
</p:properties>
</file>

<file path=customXml/itemProps1.xml><?xml version="1.0" encoding="utf-8"?>
<ds:datastoreItem xmlns:ds="http://schemas.openxmlformats.org/officeDocument/2006/customXml" ds:itemID="{3FB9BA18-2FFC-42E9-BAE3-1DEEF7287341}"/>
</file>

<file path=customXml/itemProps2.xml><?xml version="1.0" encoding="utf-8"?>
<ds:datastoreItem xmlns:ds="http://schemas.openxmlformats.org/officeDocument/2006/customXml" ds:itemID="{4D470FCF-7385-4D68-9E49-556258C24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3FA46F-7FB5-4277-B7D8-9F8B6A676E19}">
  <ds:schemaRefs>
    <ds:schemaRef ds:uri="http://schemas.microsoft.com/office/2006/metadata/properties"/>
    <ds:schemaRef ds:uri="http://schemas.microsoft.com/office/infopath/2007/PartnerControls"/>
    <ds:schemaRef ds:uri="1435d823-2040-4598-ac8c-33ab6a73854c"/>
    <ds:schemaRef ds:uri="47d69e0d-4305-4eae-b5cb-7c510970ce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SPPOH model Brief 2021</Template>
  <TotalTime>1</TotalTime>
  <Pages>6</Pages>
  <Words>782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SPPOH Brief</vt:lpstr>
    </vt:vector>
  </TitlesOfParts>
  <Manager/>
  <Company>SPPOH</Company>
  <LinksUpToDate>false</LinksUpToDate>
  <CharactersWithSpaces>5073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SPPOH Brief</dc:title>
  <dc:subject/>
  <dc:creator>Eefje van der Klauw</dc:creator>
  <cp:keywords/>
  <dc:description>SPPOH Brief - versie 1 - mei 2021
Ontwerp: Mooijontwerp
Template: Ton Persoon</dc:description>
  <cp:lastModifiedBy>Janneke Breedijk</cp:lastModifiedBy>
  <cp:revision>2</cp:revision>
  <dcterms:created xsi:type="dcterms:W3CDTF">2023-09-11T21:52:00Z</dcterms:created>
  <dcterms:modified xsi:type="dcterms:W3CDTF">2023-09-11T21:52:00Z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0x0101005437CDE7A9C93A4982B6A9A48695BC14</vt:lpwstr>
  </property>
  <property fmtid="{D5CDD505-2E9C-101B-9397-08002B2CF9AE}" pid="3" name="Order">
    <vt:r8>1602000</vt:r8>
  </property>
</Properties>
</file>